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043BF8" w:rsidRDefault="007D73CE" w:rsidP="00A74B75">
      <w:pPr>
        <w:spacing w:after="0" w:line="360" w:lineRule="auto"/>
        <w:jc w:val="center"/>
        <w:rPr>
          <w:rFonts w:ascii="Sylfaen" w:hAnsi="Sylfaen"/>
          <w:b/>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56FFC242" w:rsidR="009815C7" w:rsidRPr="007B0071" w:rsidRDefault="00556988" w:rsidP="00556988">
      <w:pPr>
        <w:spacing w:after="0" w:line="240" w:lineRule="auto"/>
        <w:jc w:val="center"/>
        <w:rPr>
          <w:rFonts w:ascii="Sylfaen" w:hAnsi="Sylfaen" w:cs="Sylfaen"/>
          <w:b/>
          <w:lang w:val="ka-GE"/>
        </w:rPr>
      </w:pPr>
      <w:r w:rsidRPr="00556988">
        <w:rPr>
          <w:rFonts w:ascii="Sylfaen" w:hAnsi="Sylfaen" w:cs="Sylfaen"/>
          <w:b/>
          <w:lang w:val="ka-GE"/>
        </w:rPr>
        <w:t>აფხაზავას ქუჩაზე წყალსადენის</w:t>
      </w:r>
      <w:r>
        <w:rPr>
          <w:rFonts w:ascii="Sylfaen" w:hAnsi="Sylfaen" w:cs="Sylfaen"/>
          <w:b/>
          <w:lang w:val="ka-GE"/>
        </w:rPr>
        <w:t xml:space="preserve">ა და </w:t>
      </w:r>
      <w:r w:rsidRPr="00556988">
        <w:rPr>
          <w:rFonts w:ascii="Sylfaen" w:hAnsi="Sylfaen" w:cs="Sylfaen"/>
          <w:b/>
          <w:lang w:val="ka-GE"/>
        </w:rPr>
        <w:t>გუდამაყრის ქუჩა, კორპუსი #22-ის მიმდებარედ წყალარინების ქსელ</w:t>
      </w:r>
      <w:r>
        <w:rPr>
          <w:rFonts w:ascii="Sylfaen" w:hAnsi="Sylfaen" w:cs="Sylfaen"/>
          <w:b/>
          <w:lang w:val="ka-GE"/>
        </w:rPr>
        <w:t>ებ</w:t>
      </w:r>
      <w:r w:rsidRPr="00556988">
        <w:rPr>
          <w:rFonts w:ascii="Sylfaen" w:hAnsi="Sylfaen" w:cs="Sylfaen"/>
          <w:b/>
          <w:lang w:val="ka-GE"/>
        </w:rPr>
        <w:t xml:space="preserve">ის </w:t>
      </w:r>
      <w:r>
        <w:rPr>
          <w:rFonts w:ascii="Sylfaen" w:hAnsi="Sylfaen" w:cs="Sylfaen"/>
          <w:b/>
          <w:lang w:val="ka-GE"/>
        </w:rPr>
        <w:t>სარეაბილიტაციო</w:t>
      </w:r>
      <w:r w:rsidR="00F94013" w:rsidRPr="00F94013">
        <w:rPr>
          <w:rFonts w:ascii="Sylfaen" w:hAnsi="Sylfaen" w:cs="Sylfaen"/>
          <w:b/>
          <w:lang w:val="ka-GE"/>
        </w:rPr>
        <w:t xml:space="preserve">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6005A1" w:rsidRDefault="007D73CE" w:rsidP="007D73CE">
      <w:pPr>
        <w:rPr>
          <w:rFonts w:ascii="Sylfaen" w:hAnsi="Sylfaen"/>
          <w:lang w:val="ka-GE"/>
        </w:rPr>
      </w:pPr>
    </w:p>
    <w:p w14:paraId="002939F3" w14:textId="77777777" w:rsidR="00FD0DCD" w:rsidRPr="006005A1" w:rsidRDefault="00FD0DCD" w:rsidP="00665C42">
      <w:pPr>
        <w:spacing w:after="0" w:line="360" w:lineRule="auto"/>
        <w:jc w:val="center"/>
        <w:rPr>
          <w:rFonts w:ascii="AcadNusx" w:hAnsi="AcadNusx"/>
          <w:b/>
          <w:lang w:val="ka-GE"/>
        </w:rPr>
      </w:pPr>
    </w:p>
    <w:p w14:paraId="48A0C09F" w14:textId="77777777" w:rsidR="00FD0DCD" w:rsidRPr="006005A1" w:rsidRDefault="00FD0DCD" w:rsidP="00665C42">
      <w:pPr>
        <w:spacing w:after="0" w:line="360" w:lineRule="auto"/>
        <w:jc w:val="center"/>
        <w:rPr>
          <w:rFonts w:ascii="AcadNusx" w:hAnsi="AcadNusx"/>
          <w:b/>
          <w:lang w:val="ka-GE"/>
        </w:rPr>
      </w:pPr>
    </w:p>
    <w:p w14:paraId="5A0A6715" w14:textId="77777777" w:rsidR="00FD0DCD" w:rsidRPr="006005A1" w:rsidRDefault="00FD0DCD" w:rsidP="00665C42">
      <w:pPr>
        <w:spacing w:after="0" w:line="360" w:lineRule="auto"/>
        <w:jc w:val="center"/>
        <w:rPr>
          <w:rFonts w:ascii="AcadNusx" w:hAnsi="AcadNusx"/>
          <w:b/>
          <w:lang w:val="ka-GE"/>
        </w:rPr>
      </w:pPr>
    </w:p>
    <w:p w14:paraId="5C217841" w14:textId="77777777" w:rsidR="00FD0DCD" w:rsidRPr="006005A1" w:rsidRDefault="00FD0DCD" w:rsidP="00665C42">
      <w:pPr>
        <w:spacing w:after="0" w:line="360" w:lineRule="auto"/>
        <w:jc w:val="center"/>
        <w:rPr>
          <w:rFonts w:ascii="AcadNusx" w:hAnsi="AcadNusx"/>
          <w:b/>
          <w:lang w:val="ka-GE"/>
        </w:rPr>
      </w:pPr>
    </w:p>
    <w:p w14:paraId="0B0F3779" w14:textId="77777777" w:rsidR="00FD0DCD" w:rsidRPr="006005A1" w:rsidRDefault="00FD0DCD" w:rsidP="00665C42">
      <w:pPr>
        <w:spacing w:after="0" w:line="360" w:lineRule="auto"/>
        <w:jc w:val="center"/>
        <w:rPr>
          <w:rFonts w:ascii="AcadNusx" w:hAnsi="AcadNusx"/>
          <w:b/>
          <w:lang w:val="ka-GE"/>
        </w:rPr>
      </w:pPr>
    </w:p>
    <w:p w14:paraId="61CFD8F9" w14:textId="6A4EEDB0" w:rsidR="00FD0DCD" w:rsidRPr="006005A1" w:rsidRDefault="00FD0DCD" w:rsidP="00665C42">
      <w:pPr>
        <w:spacing w:after="0" w:line="360" w:lineRule="auto"/>
        <w:jc w:val="center"/>
        <w:rPr>
          <w:rFonts w:ascii="AcadNusx" w:hAnsi="AcadNusx"/>
          <w:b/>
          <w:lang w:val="ka-GE"/>
        </w:rPr>
      </w:pPr>
    </w:p>
    <w:p w14:paraId="71017BAF" w14:textId="3101DF35" w:rsidR="00D30223" w:rsidRPr="006005A1" w:rsidRDefault="00D30223" w:rsidP="00665C42">
      <w:pPr>
        <w:spacing w:after="0" w:line="360" w:lineRule="auto"/>
        <w:jc w:val="center"/>
        <w:rPr>
          <w:rFonts w:ascii="AcadNusx" w:hAnsi="AcadNusx"/>
          <w:b/>
          <w:lang w:val="ka-GE"/>
        </w:rPr>
      </w:pPr>
    </w:p>
    <w:p w14:paraId="2FDCBC90" w14:textId="28A9BC8E" w:rsidR="00D30223" w:rsidRPr="006005A1" w:rsidRDefault="00D30223" w:rsidP="00665C42">
      <w:pPr>
        <w:spacing w:after="0" w:line="360" w:lineRule="auto"/>
        <w:jc w:val="center"/>
        <w:rPr>
          <w:rFonts w:ascii="AcadNusx" w:hAnsi="AcadNusx"/>
          <w:b/>
          <w:lang w:val="ka-GE"/>
        </w:rPr>
      </w:pPr>
    </w:p>
    <w:p w14:paraId="12B35CCB" w14:textId="4E0A3663" w:rsidR="004A34BA" w:rsidRPr="006005A1" w:rsidRDefault="004A34BA" w:rsidP="00665C42">
      <w:pPr>
        <w:spacing w:after="0" w:line="360" w:lineRule="auto"/>
        <w:jc w:val="center"/>
        <w:rPr>
          <w:rFonts w:ascii="AcadNusx" w:hAnsi="AcadNusx"/>
          <w:b/>
          <w:lang w:val="ka-GE"/>
        </w:rPr>
      </w:pPr>
    </w:p>
    <w:p w14:paraId="78D54868" w14:textId="77777777" w:rsidR="004A34BA" w:rsidRPr="006005A1" w:rsidRDefault="004A34BA" w:rsidP="00665C42">
      <w:pPr>
        <w:spacing w:after="0" w:line="360" w:lineRule="auto"/>
        <w:jc w:val="center"/>
        <w:rPr>
          <w:rFonts w:ascii="AcadNusx" w:hAnsi="AcadNusx"/>
          <w:b/>
          <w:lang w:val="ka-GE"/>
        </w:rPr>
      </w:pPr>
    </w:p>
    <w:p w14:paraId="23B21307" w14:textId="3791F394" w:rsidR="00D30223" w:rsidRPr="006005A1" w:rsidRDefault="00D30223" w:rsidP="00665C42">
      <w:pPr>
        <w:spacing w:after="0" w:line="360" w:lineRule="auto"/>
        <w:jc w:val="center"/>
        <w:rPr>
          <w:rFonts w:ascii="AcadNusx" w:hAnsi="AcadNusx"/>
          <w:b/>
          <w:lang w:val="ka-GE"/>
        </w:rPr>
      </w:pPr>
    </w:p>
    <w:p w14:paraId="753A4E60" w14:textId="68383FAE" w:rsidR="00D30223" w:rsidRPr="006005A1" w:rsidRDefault="00D30223" w:rsidP="00665C42">
      <w:pPr>
        <w:spacing w:after="0" w:line="360" w:lineRule="auto"/>
        <w:jc w:val="center"/>
        <w:rPr>
          <w:rFonts w:ascii="AcadNusx" w:hAnsi="AcadNusx"/>
          <w:b/>
          <w:lang w:val="ka-GE"/>
        </w:rPr>
      </w:pPr>
    </w:p>
    <w:p w14:paraId="05FCA8B4" w14:textId="762D1C59" w:rsidR="009261B9" w:rsidRPr="006005A1" w:rsidRDefault="009261B9" w:rsidP="004A66FB">
      <w:pPr>
        <w:spacing w:after="0" w:line="360" w:lineRule="auto"/>
        <w:rPr>
          <w:rFonts w:ascii="AcadNusx" w:hAnsi="AcadNusx"/>
          <w:b/>
          <w:lang w:val="ka-GE"/>
        </w:rPr>
      </w:pPr>
    </w:p>
    <w:p w14:paraId="14A14878" w14:textId="22601B34" w:rsidR="009261B9" w:rsidRPr="006005A1" w:rsidRDefault="009261B9" w:rsidP="00665C42">
      <w:pPr>
        <w:spacing w:after="0" w:line="360" w:lineRule="auto"/>
        <w:jc w:val="center"/>
        <w:rPr>
          <w:rFonts w:ascii="AcadNusx" w:hAnsi="AcadNusx"/>
          <w:b/>
          <w:lang w:val="ka-GE"/>
        </w:rPr>
      </w:pPr>
    </w:p>
    <w:p w14:paraId="5C005023" w14:textId="0A37E278" w:rsidR="001F6753" w:rsidRPr="006005A1" w:rsidRDefault="001F6753" w:rsidP="00665C42">
      <w:pPr>
        <w:spacing w:after="0" w:line="360" w:lineRule="auto"/>
        <w:jc w:val="center"/>
        <w:rPr>
          <w:rFonts w:ascii="AcadNusx" w:hAnsi="AcadNusx"/>
          <w:b/>
          <w:lang w:val="ka-GE"/>
        </w:rPr>
      </w:pPr>
    </w:p>
    <w:p w14:paraId="1CF7D01D" w14:textId="77777777" w:rsidR="001F6753" w:rsidRPr="006005A1"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6005A1" w:rsidRDefault="00665C42" w:rsidP="009D07D1">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sidRPr="006005A1">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6612247C" w14:textId="791D4888" w:rsidR="007D0C6C" w:rsidRPr="007D0C6C" w:rsidRDefault="00D30223" w:rsidP="00696A50">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6005A1">
        <w:rPr>
          <w:rFonts w:ascii="Arial" w:hAnsi="Arial" w:cs="Arial"/>
          <w:lang w:val="ka-GE"/>
        </w:rPr>
        <w:t>(</w:t>
      </w:r>
      <w:r w:rsidR="00713EFC" w:rsidRPr="00F7155A">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6005A1">
        <w:rPr>
          <w:rFonts w:ascii="Arial" w:hAnsi="Arial" w:cs="Arial"/>
          <w:lang w:val="ka-GE"/>
        </w:rPr>
        <w:t>)</w:t>
      </w:r>
      <w:r w:rsidR="008A3D36" w:rsidRPr="006005A1">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352C38" w:rsidRPr="00352C38">
        <w:rPr>
          <w:rFonts w:ascii="Sylfaen" w:hAnsi="Sylfaen" w:cs="Sylfaen"/>
          <w:lang w:val="ka-GE"/>
        </w:rPr>
        <w:t xml:space="preserve">აფხაზავას ქუჩაზე წყალსადენისა და გუდამაყრის ქუჩა, კორპუსი #22-ის მიმდებარედ წყალარინების ქსელების სარეაბილიტაციო </w:t>
      </w:r>
      <w:r w:rsidR="0044376C">
        <w:rPr>
          <w:rFonts w:ascii="Sylfaen" w:hAnsi="Sylfaen" w:cs="Sylfaen"/>
          <w:lang w:val="ka-GE"/>
        </w:rPr>
        <w:t>სამუშაოების</w:t>
      </w:r>
      <w:r w:rsidR="008D3CB4" w:rsidRPr="008D3CB4">
        <w:rPr>
          <w:rFonts w:ascii="Sylfaen" w:hAnsi="Sylfaen" w:cs="Sylfaen"/>
          <w:lang w:val="ka-GE"/>
        </w:rPr>
        <w:t xml:space="preserve"> შესყიდვ</w:t>
      </w:r>
      <w:r w:rsidR="008D3CB4">
        <w:rPr>
          <w:rFonts w:ascii="Sylfaen" w:hAnsi="Sylfaen" w:cs="Sylfaen"/>
          <w:lang w:val="ka-GE"/>
        </w:rPr>
        <w:t xml:space="preserve">აზე. </w:t>
      </w:r>
    </w:p>
    <w:p w14:paraId="0353AF42" w14:textId="6DD77FFC" w:rsidR="001B055A" w:rsidRPr="006005A1" w:rsidRDefault="001B055A" w:rsidP="001B055A">
      <w:pPr>
        <w:spacing w:after="0" w:line="240" w:lineRule="auto"/>
        <w:jc w:val="both"/>
        <w:rPr>
          <w:rFonts w:ascii="Sylfaen" w:hAnsi="Sylfaen" w:cs="Sylfaen"/>
          <w:b/>
          <w:bCs/>
          <w:sz w:val="14"/>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6005A1">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12DC2" w:rsidRDefault="000353F8" w:rsidP="000353F8">
      <w:pPr>
        <w:spacing w:after="0" w:line="240" w:lineRule="auto"/>
        <w:jc w:val="both"/>
        <w:rPr>
          <w:rFonts w:ascii="Sylfaen" w:hAnsi="Sylfaen" w:cs="Sylfaen"/>
          <w:sz w:val="14"/>
          <w:lang w:val="ka-GE"/>
        </w:rPr>
      </w:pPr>
    </w:p>
    <w:p w14:paraId="52B00083" w14:textId="06013F72" w:rsidR="00DB5C8D" w:rsidRPr="006005A1" w:rsidRDefault="00352C38" w:rsidP="00696A50">
      <w:pPr>
        <w:spacing w:after="0" w:line="240" w:lineRule="auto"/>
        <w:jc w:val="both"/>
        <w:rPr>
          <w:rFonts w:ascii="Sylfaen" w:hAnsi="Sylfaen" w:cs="Sylfaen"/>
          <w:lang w:val="ka-GE"/>
        </w:rPr>
      </w:pPr>
      <w:r w:rsidRPr="00352C38">
        <w:rPr>
          <w:rFonts w:ascii="Sylfaen" w:hAnsi="Sylfaen" w:cs="Sylfaen"/>
          <w:lang w:val="ka-GE"/>
        </w:rPr>
        <w:t xml:space="preserve">აფხაზავას ქუჩაზე წყალსადენისა და გუდამაყრის ქუჩა, კორპუსი #22-ის მიმდებარედ წყალარინების ქსელების სარეაბილიტაციო </w:t>
      </w:r>
      <w:r w:rsidR="002D1C7E">
        <w:rPr>
          <w:rFonts w:ascii="Sylfaen" w:hAnsi="Sylfaen" w:cs="Sylfaen"/>
          <w:lang w:val="ka-GE"/>
        </w:rPr>
        <w:t>სამუშაოე</w:t>
      </w:r>
      <w:r w:rsidR="00185431">
        <w:rPr>
          <w:rFonts w:ascii="Sylfaen" w:hAnsi="Sylfaen" w:cs="Sylfaen"/>
          <w:lang w:val="ka-GE"/>
        </w:rPr>
        <w:t>ბის შესყიდვა დანართი N1-ში მოცემული პროექტ</w:t>
      </w:r>
      <w:r w:rsidR="00F933E4">
        <w:rPr>
          <w:rFonts w:ascii="Sylfaen" w:hAnsi="Sylfaen" w:cs="Sylfaen"/>
          <w:lang w:val="ka-GE"/>
        </w:rPr>
        <w:t>ებ</w:t>
      </w:r>
      <w:r w:rsidR="00185431">
        <w:rPr>
          <w:rFonts w:ascii="Sylfaen" w:hAnsi="Sylfaen" w:cs="Sylfaen"/>
          <w:lang w:val="ka-GE"/>
        </w:rPr>
        <w:t>ის შესაბამისად</w:t>
      </w:r>
      <w:r w:rsidR="00696A50" w:rsidRPr="006005A1">
        <w:rPr>
          <w:rFonts w:ascii="Sylfaen" w:hAnsi="Sylfaen" w:cs="Sylfaen"/>
          <w:lang w:val="ka-GE"/>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45F19375" w:rsidR="00CE56EA" w:rsidRPr="00696A50" w:rsidRDefault="00591AFD" w:rsidP="00696A50">
      <w:pPr>
        <w:spacing w:after="0" w:line="240" w:lineRule="auto"/>
        <w:jc w:val="both"/>
        <w:rPr>
          <w:rFonts w:ascii="Sylfaen" w:hAnsi="Sylfaen" w:cs="Sylfaen"/>
        </w:rPr>
      </w:pPr>
      <w:r>
        <w:rPr>
          <w:rFonts w:ascii="Sylfaen" w:hAnsi="Sylfaen" w:cs="Sylfaen"/>
          <w:lang w:val="ka-GE"/>
        </w:rPr>
        <w:t>-</w:t>
      </w:r>
      <w:r w:rsidR="00696A50">
        <w:rPr>
          <w:rFonts w:ascii="Sylfaen" w:hAnsi="Sylfaen" w:cs="Sylfaen"/>
        </w:rPr>
        <w:t xml:space="preserve"> </w:t>
      </w:r>
      <w:r w:rsidR="00CE56EA">
        <w:rPr>
          <w:rFonts w:ascii="Sylfaen" w:hAnsi="Sylfaen" w:cs="Sylfaen"/>
          <w:lang w:val="ka-GE"/>
        </w:rPr>
        <w:t>ტენდერში გამარჯვებულმა კომპნიამ</w:t>
      </w:r>
      <w:r w:rsidR="00650990">
        <w:rPr>
          <w:rFonts w:ascii="Sylfaen" w:hAnsi="Sylfaen" w:cs="Sylfaen"/>
          <w:lang w:val="ka-GE"/>
        </w:rPr>
        <w:t xml:space="preserve"> საჭიროების შემთხვევაში</w:t>
      </w:r>
      <w:r w:rsidR="00CE56EA">
        <w:rPr>
          <w:rFonts w:ascii="Sylfaen" w:hAnsi="Sylfaen" w:cs="Sylfaen"/>
          <w:lang w:val="ka-GE"/>
        </w:rPr>
        <w:t xml:space="preserve">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6A50">
        <w:rPr>
          <w:rFonts w:ascii="Sylfaen" w:hAnsi="Sylfaen" w:cs="Sylfaen"/>
        </w:rPr>
        <w:t>.</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63C1CA0F"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და ნატახტარი (მცხეთა-კობის ტრასა, 200 მეტრი);</w:t>
      </w:r>
    </w:p>
    <w:p w14:paraId="3F962BF7" w14:textId="38B97F42" w:rsidR="001173C9" w:rsidRPr="001173C9" w:rsidRDefault="001173C9" w:rsidP="001173C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E5B4D8A" w14:textId="65B32125" w:rsidR="001173C9" w:rsidRDefault="00591AFD" w:rsidP="00696A50">
      <w:pPr>
        <w:spacing w:after="0" w:line="240" w:lineRule="auto"/>
        <w:jc w:val="both"/>
        <w:rPr>
          <w:rFonts w:ascii="Sylfaen" w:hAnsi="Sylfaen" w:cs="Sylfaen"/>
          <w:lang w:val="ka-GE"/>
        </w:rPr>
      </w:pPr>
      <w:r>
        <w:rPr>
          <w:rFonts w:ascii="Sylfaen" w:hAnsi="Sylfaen" w:cs="Sylfaen"/>
          <w:lang w:val="ka-GE"/>
        </w:rPr>
        <w:t>-</w:t>
      </w:r>
      <w:r w:rsidR="00696A50">
        <w:rPr>
          <w:rFonts w:ascii="Sylfaen" w:hAnsi="Sylfaen" w:cs="Sylfaen"/>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240B8559" w14:textId="77777777" w:rsidR="00696A50" w:rsidRDefault="00696A50"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41E533B9" w:rsidR="00392707" w:rsidRPr="00696A50" w:rsidRDefault="00D527CB" w:rsidP="00F7155A">
      <w:pPr>
        <w:jc w:val="both"/>
        <w:rPr>
          <w:rFonts w:ascii="Sylfaen" w:hAnsi="Sylfaen" w:cs="Sylfaen"/>
          <w:color w:val="222222"/>
          <w:shd w:val="clear" w:color="auto" w:fill="FFFFFF"/>
        </w:rPr>
      </w:pPr>
      <w:r w:rsidRPr="007B0071">
        <w:rPr>
          <w:rFonts w:ascii="Sylfaen" w:hAnsi="Sylfaen" w:cs="Sylfaen"/>
          <w:color w:val="222222"/>
          <w:shd w:val="clear" w:color="auto" w:fill="FFFFFF"/>
        </w:rPr>
        <w:t>პრეტენდენტმა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უნდა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წარმოადგინოს</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განფასება</w:t>
      </w:r>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w:t>
      </w:r>
      <w:r w:rsidR="00F933E4">
        <w:rPr>
          <w:rFonts w:ascii="Sylfaen" w:hAnsi="Sylfaen" w:cs="Sylfaen"/>
          <w:color w:val="222222"/>
          <w:shd w:val="clear" w:color="auto" w:fill="FFFFFF"/>
          <w:lang w:val="ka-GE"/>
        </w:rPr>
        <w:t>ებ</w:t>
      </w:r>
      <w:r w:rsidR="00392707">
        <w:rPr>
          <w:rFonts w:ascii="Sylfaen" w:hAnsi="Sylfaen" w:cs="Sylfaen"/>
          <w:color w:val="222222"/>
          <w:shd w:val="clear" w:color="auto" w:fill="FFFFFF"/>
          <w:lang w:val="ka-GE"/>
        </w:rPr>
        <w:t>ის მიხედვით</w:t>
      </w:r>
      <w:r w:rsidR="00696A50">
        <w:rPr>
          <w:rFonts w:ascii="Sylfaen" w:hAnsi="Sylfaen" w:cs="Sylfaen"/>
          <w:color w:val="222222"/>
          <w:shd w:val="clear" w:color="auto" w:fill="FFFFFF"/>
        </w:rPr>
        <w:t>.</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42AB7324" w:rsidR="00392707" w:rsidRPr="00696A50" w:rsidRDefault="00185431" w:rsidP="0064425B">
      <w:pPr>
        <w:jc w:val="both"/>
        <w:rPr>
          <w:rFonts w:ascii="Sylfaen" w:hAnsi="Sylfaen"/>
        </w:rPr>
      </w:pPr>
      <w:r>
        <w:rPr>
          <w:rFonts w:ascii="Sylfaen" w:hAnsi="Sylfaen"/>
          <w:lang w:val="ka-GE"/>
        </w:rPr>
        <w:t>-</w:t>
      </w:r>
      <w:r w:rsidR="00E35A4A">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352C38">
        <w:rPr>
          <w:rFonts w:ascii="Sylfaen" w:hAnsi="Sylfaen"/>
          <w:lang w:val="ka-GE"/>
        </w:rPr>
        <w:t>ისანი-სამგორის</w:t>
      </w:r>
      <w:r w:rsidR="00780DAA">
        <w:rPr>
          <w:rFonts w:ascii="Sylfaen" w:hAnsi="Sylfaen"/>
          <w:lang w:val="ka-GE"/>
        </w:rPr>
        <w:t xml:space="preserve"> რ</w:t>
      </w:r>
      <w:r w:rsidR="000954B2">
        <w:rPr>
          <w:rFonts w:ascii="Sylfaen" w:hAnsi="Sylfaen"/>
          <w:lang w:val="ka-GE"/>
        </w:rPr>
        <w:t>აიონში</w:t>
      </w:r>
      <w:r w:rsidR="000B4DEE">
        <w:rPr>
          <w:rFonts w:ascii="Sylfaen" w:hAnsi="Sylfaen"/>
          <w:lang w:val="ka-GE"/>
        </w:rPr>
        <w:t>;</w:t>
      </w:r>
    </w:p>
    <w:p w14:paraId="1E3773B6" w14:textId="28C821AB" w:rsidR="009203F4" w:rsidRPr="00696A50" w:rsidRDefault="00185431" w:rsidP="00FD35B5">
      <w:pPr>
        <w:rPr>
          <w:rFonts w:ascii="Sylfaen" w:hAnsi="Sylfaen"/>
        </w:rPr>
      </w:pPr>
      <w:r>
        <w:rPr>
          <w:rFonts w:ascii="Sylfaen" w:hAnsi="Sylfaen"/>
          <w:lang w:val="ka-GE"/>
        </w:rPr>
        <w:t>-</w:t>
      </w:r>
      <w:r w:rsidR="00E35A4A">
        <w:rPr>
          <w:rFonts w:ascii="Sylfaen" w:hAnsi="Sylfaen"/>
          <w:lang w:val="ka-GE"/>
        </w:rPr>
        <w:t xml:space="preserve"> </w:t>
      </w:r>
      <w:r w:rsidR="00255EB0">
        <w:rPr>
          <w:rFonts w:ascii="Sylfaen" w:hAnsi="Sylfaen"/>
          <w:lang w:val="ka-GE"/>
        </w:rPr>
        <w:t xml:space="preserve">სამუშაოს შესრულების ვადა </w:t>
      </w:r>
      <w:r>
        <w:rPr>
          <w:rFonts w:ascii="Sylfaen" w:hAnsi="Sylfaen"/>
          <w:lang w:val="ka-GE"/>
        </w:rPr>
        <w:t>განსაზღვრულია ტენდერ</w:t>
      </w:r>
      <w:r w:rsidR="00696A50">
        <w:rPr>
          <w:rFonts w:ascii="Sylfaen" w:hAnsi="Sylfaen"/>
          <w:lang w:val="ka-GE"/>
        </w:rPr>
        <w:t>ზე თანდართულ „შეჯამების“ ფაილში</w:t>
      </w:r>
      <w:r w:rsidR="00696A50">
        <w:rPr>
          <w:rFonts w:ascii="Sylfaen" w:hAnsi="Sylfaen"/>
        </w:rPr>
        <w:t>;</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0" w:name="_Toc454818563"/>
    </w:p>
    <w:bookmarkEnd w:id="0"/>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696A50" w:rsidRDefault="00696A50" w:rsidP="001B055A">
      <w:pPr>
        <w:spacing w:after="0" w:line="240" w:lineRule="auto"/>
        <w:jc w:val="both"/>
        <w:rPr>
          <w:rFonts w:ascii="Sylfaen" w:hAnsi="Sylfaen"/>
          <w:sz w:val="10"/>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52BE644E" w:rsidR="00B806AE" w:rsidRDefault="00387591" w:rsidP="00AA511B">
      <w:pPr>
        <w:spacing w:before="240" w:after="160"/>
        <w:jc w:val="both"/>
        <w:rPr>
          <w:rFonts w:ascii="Sylfaen" w:hAnsi="Sylfaen"/>
          <w:lang w:val="ka-GE"/>
        </w:rPr>
      </w:pPr>
      <w:r w:rsidRPr="007B0071">
        <w:rPr>
          <w:rFonts w:ascii="Sylfaen" w:hAnsi="Sylfaen"/>
          <w:lang w:val="ka-GE"/>
        </w:rPr>
        <w:t>1.</w:t>
      </w:r>
      <w:r w:rsidR="00696A50">
        <w:rPr>
          <w:rFonts w:ascii="Sylfaen" w:hAnsi="Sylfaen"/>
        </w:rPr>
        <w:t xml:space="preserve"> </w:t>
      </w:r>
      <w:r w:rsidR="00EB217E" w:rsidRPr="007B0071">
        <w:rPr>
          <w:rFonts w:ascii="Sylfaen" w:hAnsi="Sylfaen"/>
          <w:lang w:val="ka-GE"/>
        </w:rPr>
        <w:t xml:space="preserve">ხარჯთაღრიცხვა </w:t>
      </w:r>
      <w:r w:rsidR="001466B2">
        <w:rPr>
          <w:rFonts w:ascii="Sylfaen" w:hAnsi="Sylfaen"/>
          <w:lang w:val="ka-GE"/>
        </w:rPr>
        <w:t>ტენდერზე თანდართული ფორმით</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474498C0" w14:textId="0F3B8EE7" w:rsidR="00A56EFE" w:rsidRDefault="00B806AE" w:rsidP="00CF7A57">
      <w:pPr>
        <w:rPr>
          <w:rFonts w:ascii="Sylfaen" w:hAnsi="Sylfaen"/>
          <w:lang w:val="ka-GE"/>
        </w:rPr>
      </w:pPr>
      <w:r w:rsidRPr="007B0071">
        <w:rPr>
          <w:rFonts w:ascii="Sylfaen" w:hAnsi="Sylfaen"/>
          <w:lang w:val="ka-GE"/>
        </w:rPr>
        <w:t>2</w:t>
      </w:r>
      <w:r w:rsidR="00A56EFE">
        <w:rPr>
          <w:rFonts w:ascii="Sylfaen" w:hAnsi="Sylfaen"/>
          <w:lang w:val="ka-GE"/>
        </w:rPr>
        <w:t xml:space="preserve">. </w:t>
      </w:r>
      <w:r w:rsidR="00CE56EA">
        <w:rPr>
          <w:rFonts w:ascii="Sylfaen" w:hAnsi="Sylfaen"/>
          <w:lang w:val="ka-GE"/>
        </w:rPr>
        <w:t>სრულყოფილად შევსებული</w:t>
      </w:r>
      <w:r w:rsidR="001173C9">
        <w:rPr>
          <w:rFonts w:ascii="Sylfaen" w:hAnsi="Sylfaen"/>
          <w:lang w:val="ka-GE"/>
        </w:rPr>
        <w:t xml:space="preserve"> </w:t>
      </w:r>
      <w:r w:rsidR="00A56EFE">
        <w:rPr>
          <w:rFonts w:ascii="Sylfaen" w:hAnsi="Sylfaen"/>
          <w:lang w:val="ka-GE"/>
        </w:rPr>
        <w:t>ტენდერზე თანდართული შეჯამების ფაილი;</w:t>
      </w:r>
    </w:p>
    <w:p w14:paraId="0B414E8B" w14:textId="52BEA54A" w:rsidR="002C42C6" w:rsidRDefault="00A56EFE" w:rsidP="00CF7A57">
      <w:pPr>
        <w:rPr>
          <w:rFonts w:ascii="Sylfaen" w:hAnsi="Sylfaen"/>
          <w:lang w:val="ka-GE"/>
        </w:rPr>
      </w:pPr>
      <w:r>
        <w:rPr>
          <w:rFonts w:ascii="Sylfaen" w:hAnsi="Sylfaen"/>
          <w:lang w:val="ka-GE"/>
        </w:rPr>
        <w:t>3.</w:t>
      </w:r>
      <w:r w:rsidR="00696A50">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3479B246" w:rsidR="009634B1" w:rsidRPr="005679EB" w:rsidRDefault="009634B1" w:rsidP="005679EB">
      <w:pPr>
        <w:spacing w:after="0" w:line="360" w:lineRule="auto"/>
        <w:jc w:val="both"/>
        <w:rPr>
          <w:rFonts w:ascii="Sylfaen" w:hAnsi="Sylfaen"/>
          <w:lang w:val="ka-GE"/>
        </w:rPr>
      </w:pPr>
      <w:r w:rsidRPr="009634B1">
        <w:rPr>
          <w:rFonts w:ascii="Sylfaen" w:hAnsi="Sylfaen"/>
          <w:lang w:val="ka-GE"/>
        </w:rPr>
        <w:t>4.</w:t>
      </w:r>
      <w:r w:rsidR="00696A50">
        <w:rPr>
          <w:rFonts w:ascii="Sylfaen" w:hAnsi="Sylfaen"/>
        </w:rPr>
        <w:t xml:space="preserve"> </w:t>
      </w:r>
      <w:r w:rsidRPr="009634B1">
        <w:rPr>
          <w:rFonts w:ascii="Sylfaen" w:hAnsi="Sylfaen"/>
          <w:lang w:val="ka-GE"/>
        </w:rPr>
        <w:t xml:space="preserve">სრულად შევსებული სამუშაო გეგმა-გრაფიკი </w:t>
      </w:r>
      <w:r w:rsidR="005679EB" w:rsidRPr="005679EB">
        <w:rPr>
          <w:rFonts w:ascii="Sylfaen" w:hAnsi="Sylfaen"/>
          <w:lang w:val="ka-GE"/>
        </w:rPr>
        <w:t>(სატენდერო დრაფტ ფაილებში მოცემული გეგმა-გრაფიკის ნიმუშის მიხედვით);</w:t>
      </w:r>
    </w:p>
    <w:p w14:paraId="670C35BF" w14:textId="7D935F69" w:rsidR="009F003A" w:rsidRDefault="009634B1" w:rsidP="0085480F">
      <w:pPr>
        <w:jc w:val="both"/>
        <w:rPr>
          <w:rFonts w:ascii="Sylfaen" w:hAnsi="Sylfaen"/>
          <w:lang w:val="ka-GE"/>
        </w:rPr>
      </w:pPr>
      <w:r>
        <w:rPr>
          <w:rFonts w:ascii="Sylfaen" w:hAnsi="Sylfaen"/>
        </w:rPr>
        <w:t>5</w:t>
      </w:r>
      <w:r w:rsidR="00DB4B6C">
        <w:rPr>
          <w:rFonts w:ascii="Sylfaen" w:hAnsi="Sylfaen"/>
        </w:rPr>
        <w:t>.</w:t>
      </w:r>
      <w:r w:rsidR="00696A50">
        <w:rPr>
          <w:rFonts w:ascii="Sylfaen" w:hAnsi="Sylfaen"/>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4E02DAB1" w14:textId="23EEE595" w:rsidR="001173C9" w:rsidRPr="007B0071" w:rsidRDefault="00456D37" w:rsidP="0085480F">
      <w:pPr>
        <w:jc w:val="both"/>
        <w:rPr>
          <w:rFonts w:ascii="Sylfaen" w:hAnsi="Sylfaen"/>
          <w:lang w:val="ka-GE"/>
        </w:rPr>
      </w:pPr>
      <w:r>
        <w:rPr>
          <w:rFonts w:ascii="Sylfaen" w:hAnsi="Sylfaen"/>
          <w:lang w:val="ka-GE"/>
        </w:rPr>
        <w:t>6</w:t>
      </w:r>
      <w:r w:rsidR="001173C9">
        <w:rPr>
          <w:rFonts w:ascii="Sylfaen" w:hAnsi="Sylfaen"/>
          <w:lang w:val="ka-GE"/>
        </w:rPr>
        <w:t>.</w:t>
      </w:r>
      <w:r w:rsidR="00696A50">
        <w:rPr>
          <w:rFonts w:ascii="Sylfaen" w:hAnsi="Sylfaen"/>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CBCDBAD" w14:textId="754DB311" w:rsidR="00CE69DB" w:rsidRDefault="009634B1" w:rsidP="0085480F">
      <w:pPr>
        <w:jc w:val="both"/>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00D3B0A3" w:rsidR="00891245" w:rsidRPr="005679EB" w:rsidRDefault="00891245" w:rsidP="00891245">
      <w:pPr>
        <w:spacing w:after="0" w:line="240" w:lineRule="auto"/>
        <w:rPr>
          <w:rFonts w:ascii="Sylfaen" w:hAnsi="Sylfaen" w:cs="Sylfaen"/>
          <w:b/>
          <w:sz w:val="20"/>
          <w:szCs w:val="20"/>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ვადაა</w:t>
      </w:r>
      <w:r>
        <w:rPr>
          <w:rFonts w:ascii="Sylfaen" w:hAnsi="Sylfaen" w:cs="Sylfaen"/>
          <w:b/>
          <w:sz w:val="20"/>
          <w:szCs w:val="20"/>
        </w:rPr>
        <w:t xml:space="preserve"> -</w:t>
      </w:r>
      <w:r w:rsidRPr="00CF5912">
        <w:rPr>
          <w:rFonts w:asciiTheme="minorHAnsi" w:hAnsiTheme="minorHAnsi" w:cstheme="minorHAnsi"/>
          <w:b/>
          <w:sz w:val="20"/>
          <w:szCs w:val="20"/>
          <w:lang w:val="ka-GE"/>
        </w:rPr>
        <w:t xml:space="preserve"> </w:t>
      </w:r>
      <w:r w:rsidR="000C130E">
        <w:rPr>
          <w:rFonts w:ascii="Sylfaen" w:hAnsi="Sylfaen" w:cs="Sylfaen"/>
          <w:b/>
          <w:sz w:val="20"/>
          <w:szCs w:val="20"/>
          <w:lang w:val="ka-GE"/>
        </w:rPr>
        <w:t>202</w:t>
      </w:r>
      <w:r w:rsidR="00F933E4">
        <w:rPr>
          <w:rFonts w:ascii="Sylfaen" w:hAnsi="Sylfaen" w:cs="Sylfaen"/>
          <w:b/>
          <w:sz w:val="20"/>
          <w:szCs w:val="20"/>
          <w:lang w:val="ka-GE"/>
        </w:rPr>
        <w:t>2</w:t>
      </w:r>
      <w:r w:rsidRPr="00C32F5D">
        <w:rPr>
          <w:rFonts w:ascii="Sylfaen" w:hAnsi="Sylfaen" w:cs="Sylfaen"/>
          <w:b/>
          <w:sz w:val="20"/>
          <w:szCs w:val="20"/>
          <w:lang w:val="ka-GE"/>
        </w:rPr>
        <w:t xml:space="preserve"> </w:t>
      </w:r>
      <w:r w:rsidRPr="00F7798A">
        <w:rPr>
          <w:rFonts w:ascii="Sylfaen" w:hAnsi="Sylfaen" w:cs="Sylfaen"/>
          <w:b/>
          <w:sz w:val="20"/>
          <w:szCs w:val="20"/>
          <w:lang w:val="ka-GE"/>
        </w:rPr>
        <w:t>წლის</w:t>
      </w:r>
      <w:r w:rsidRPr="00B71EF5">
        <w:rPr>
          <w:rFonts w:ascii="Sylfaen" w:hAnsi="Sylfaen" w:cs="Sylfaen"/>
          <w:b/>
          <w:sz w:val="20"/>
          <w:szCs w:val="20"/>
          <w:lang w:val="ka-GE"/>
        </w:rPr>
        <w:t xml:space="preserve"> </w:t>
      </w:r>
      <w:r w:rsidR="00352C38">
        <w:rPr>
          <w:rFonts w:ascii="Sylfaen" w:hAnsi="Sylfaen" w:cs="Sylfaen"/>
          <w:b/>
          <w:sz w:val="20"/>
          <w:szCs w:val="20"/>
          <w:lang w:val="ka-GE"/>
        </w:rPr>
        <w:t>8</w:t>
      </w:r>
      <w:r w:rsidR="006B006E">
        <w:rPr>
          <w:rFonts w:ascii="Sylfaen" w:hAnsi="Sylfaen" w:cs="Sylfaen"/>
          <w:b/>
          <w:sz w:val="20"/>
          <w:szCs w:val="20"/>
          <w:lang w:val="ka-GE"/>
        </w:rPr>
        <w:t xml:space="preserve"> ივლისი,</w:t>
      </w:r>
      <w:r w:rsidR="006005A1">
        <w:rPr>
          <w:rFonts w:ascii="Sylfaen" w:hAnsi="Sylfaen" w:cs="Sylfaen"/>
          <w:b/>
          <w:sz w:val="20"/>
          <w:szCs w:val="20"/>
          <w:lang w:val="ka-GE"/>
        </w:rPr>
        <w:t xml:space="preserve"> 1</w:t>
      </w:r>
      <w:r w:rsidR="00485A21">
        <w:rPr>
          <w:rFonts w:ascii="Sylfaen" w:hAnsi="Sylfaen" w:cs="Sylfaen"/>
          <w:b/>
          <w:sz w:val="20"/>
          <w:szCs w:val="20"/>
          <w:lang w:val="ka-GE"/>
        </w:rPr>
        <w:t>5:0</w:t>
      </w:r>
      <w:r w:rsidRPr="005679EB">
        <w:rPr>
          <w:rFonts w:ascii="Sylfaen" w:hAnsi="Sylfaen" w:cs="Sylfaen"/>
          <w:b/>
          <w:sz w:val="20"/>
          <w:szCs w:val="20"/>
          <w:lang w:val="ka-GE"/>
        </w:rPr>
        <w:t xml:space="preserve">0 </w:t>
      </w:r>
      <w:r w:rsidRPr="0091272C">
        <w:rPr>
          <w:rFonts w:ascii="Sylfaen" w:hAnsi="Sylfaen" w:cs="Sylfaen"/>
          <w:b/>
          <w:sz w:val="20"/>
          <w:szCs w:val="20"/>
          <w:lang w:val="ka-GE"/>
        </w:rPr>
        <w:t>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წარმოდგენის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ფორმა</w:t>
      </w:r>
      <w:r w:rsidRPr="005679EB">
        <w:rPr>
          <w:rFonts w:ascii="Sylfaen" w:hAnsi="Sylfaen" w:cs="Sylfaen"/>
          <w:b/>
          <w:sz w:val="20"/>
          <w:szCs w:val="20"/>
          <w:lang w:val="ka-GE"/>
        </w:rPr>
        <w:t xml:space="preserve">: </w:t>
      </w:r>
      <w:r w:rsidRPr="00CF5912">
        <w:rPr>
          <w:rFonts w:ascii="Sylfaen" w:hAnsi="Sylfaen" w:cs="Sylfaen"/>
          <w:b/>
          <w:sz w:val="20"/>
          <w:szCs w:val="20"/>
          <w:lang w:val="ka-GE"/>
        </w:rPr>
        <w:t>ქართულ</w:t>
      </w:r>
      <w:r w:rsidRPr="005679EB">
        <w:rPr>
          <w:rFonts w:ascii="Sylfaen" w:hAnsi="Sylfaen" w:cs="Sylfaen"/>
          <w:b/>
          <w:sz w:val="20"/>
          <w:szCs w:val="20"/>
          <w:lang w:val="ka-GE"/>
        </w:rPr>
        <w:t xml:space="preserve"> </w:t>
      </w:r>
      <w:r w:rsidRPr="00CF5912">
        <w:rPr>
          <w:rFonts w:ascii="Sylfaen" w:hAnsi="Sylfaen" w:cs="Sylfaen"/>
          <w:b/>
          <w:sz w:val="20"/>
          <w:szCs w:val="20"/>
          <w:lang w:val="ka-GE"/>
        </w:rPr>
        <w:t>ენაზე</w:t>
      </w:r>
      <w:r w:rsidRPr="005679EB">
        <w:rPr>
          <w:rFonts w:ascii="Sylfaen" w:hAnsi="Sylfaen" w:cs="Sylfaen"/>
          <w:b/>
          <w:sz w:val="20"/>
          <w:szCs w:val="20"/>
          <w:lang w:val="ka-GE"/>
        </w:rPr>
        <w:t xml:space="preserve">, </w:t>
      </w:r>
      <w:r w:rsidRPr="00CF5912">
        <w:rPr>
          <w:rFonts w:ascii="Sylfaen" w:hAnsi="Sylfaen" w:cs="Sylfaen"/>
          <w:b/>
          <w:sz w:val="20"/>
          <w:szCs w:val="20"/>
          <w:lang w:val="ka-GE"/>
        </w:rPr>
        <w:t>ელექტრონული</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ფორმით</w:t>
      </w:r>
      <w:r w:rsidRPr="005679EB">
        <w:rPr>
          <w:rFonts w:ascii="Sylfaen" w:hAnsi="Sylfaen" w:cs="Sylfaen"/>
          <w:b/>
          <w:sz w:val="20"/>
          <w:szCs w:val="20"/>
          <w:lang w:val="ka-GE"/>
        </w:rPr>
        <w:t xml:space="preserve"> (</w:t>
      </w:r>
      <w:r w:rsidRPr="00CF5912">
        <w:rPr>
          <w:rFonts w:ascii="Sylfaen" w:hAnsi="Sylfaen" w:cs="Sylfaen"/>
          <w:b/>
          <w:sz w:val="20"/>
          <w:szCs w:val="20"/>
          <w:lang w:val="ka-GE"/>
        </w:rPr>
        <w:t>თითო</w:t>
      </w:r>
      <w:r w:rsidRPr="005679EB">
        <w:rPr>
          <w:rFonts w:ascii="Sylfaen" w:hAnsi="Sylfaen" w:cs="Sylfaen"/>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40DB7C27" w14:textId="771D89EC" w:rsidR="007A4EBD" w:rsidRDefault="007A4EBD" w:rsidP="00CF7A57">
      <w:pPr>
        <w:rPr>
          <w:rFonts w:ascii="Sylfaen" w:hAnsi="Sylfaen"/>
          <w:b/>
          <w:color w:val="FF0000"/>
          <w:u w:val="single"/>
          <w:lang w:val="ka-GE"/>
        </w:rPr>
      </w:pPr>
    </w:p>
    <w:p w14:paraId="43410D22" w14:textId="77777777" w:rsidR="00C21B8B" w:rsidRDefault="00C21B8B" w:rsidP="00CF7A57">
      <w:pPr>
        <w:rPr>
          <w:rFonts w:ascii="Sylfaen" w:hAnsi="Sylfaen"/>
          <w:b/>
          <w:color w:val="FF0000"/>
          <w:u w:val="single"/>
          <w:lang w:val="ka-GE"/>
        </w:rPr>
      </w:pPr>
    </w:p>
    <w:p w14:paraId="209C368F" w14:textId="1D6473B0" w:rsidR="008E3E42" w:rsidRDefault="008E3E42" w:rsidP="00CF7A57">
      <w:pPr>
        <w:rPr>
          <w:rFonts w:ascii="Sylfaen" w:hAnsi="Sylfaen"/>
          <w:b/>
          <w:color w:val="FF0000"/>
          <w:u w:val="single"/>
          <w:lang w:val="ka-GE"/>
        </w:rPr>
      </w:pPr>
    </w:p>
    <w:p w14:paraId="285D8F3A" w14:textId="324B6ACA" w:rsidR="00B049C5" w:rsidRPr="007B0071" w:rsidRDefault="001B7903" w:rsidP="00712DC2">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4722D30" w:rsidR="00591AFD" w:rsidRPr="007E2772" w:rsidRDefault="00822939" w:rsidP="00981AF8">
      <w:pPr>
        <w:pStyle w:val="ListParagraph"/>
        <w:numPr>
          <w:ilvl w:val="2"/>
          <w:numId w:val="44"/>
        </w:numPr>
        <w:spacing w:after="0" w:line="360" w:lineRule="auto"/>
        <w:jc w:val="both"/>
        <w:rPr>
          <w:rFonts w:ascii="Sylfaen" w:eastAsiaTheme="minorHAnsi" w:hAnsi="Sylfaen"/>
          <w:sz w:val="20"/>
          <w:szCs w:val="20"/>
          <w:lang w:val="ka-GE"/>
        </w:rPr>
      </w:pPr>
      <w:r w:rsidRPr="00591AFD">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591AFD">
        <w:rPr>
          <w:rFonts w:ascii="Sylfaen" w:hAnsi="Sylfaen" w:cs="Sylfaen"/>
          <w:lang w:val="ka-GE"/>
        </w:rPr>
        <w:t xml:space="preserve">ელექტრონულ ტენდერზე თანდართული </w:t>
      </w:r>
      <w:r w:rsidR="00F732E4" w:rsidRPr="00591AFD">
        <w:rPr>
          <w:rFonts w:ascii="Sylfaen" w:hAnsi="Sylfaen" w:cs="Sylfaen"/>
          <w:lang w:val="ka-GE"/>
        </w:rPr>
        <w:t xml:space="preserve">ხელშეკრულების </w:t>
      </w:r>
      <w:r w:rsidR="00591AFD" w:rsidRPr="00591AFD">
        <w:rPr>
          <w:rFonts w:ascii="Sylfaen" w:hAnsi="Sylfaen" w:cs="Sylfaen"/>
          <w:lang w:val="ka-GE"/>
        </w:rPr>
        <w:t>ნიმუშის</w:t>
      </w:r>
      <w:r w:rsidR="00F732E4" w:rsidRPr="00591AFD">
        <w:rPr>
          <w:rFonts w:ascii="Sylfaen" w:hAnsi="Sylfaen" w:cs="Sylfaen"/>
          <w:lang w:val="ka-GE"/>
        </w:rPr>
        <w:t xml:space="preserve"> და სატენდერო პირობების </w:t>
      </w:r>
      <w:r w:rsidRPr="00591AFD">
        <w:rPr>
          <w:rFonts w:ascii="Sylfaen" w:hAnsi="Sylfaen" w:cs="Sylfaen"/>
          <w:lang w:val="ka-GE"/>
        </w:rPr>
        <w:t>შესაბამისად.</w:t>
      </w:r>
    </w:p>
    <w:p w14:paraId="31FDFE1F" w14:textId="13215DAD" w:rsidR="00F732E4" w:rsidRPr="00F732E4" w:rsidRDefault="00822939" w:rsidP="00981AF8">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0C3D919C"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w:t>
      </w:r>
      <w:r w:rsidR="00D06700">
        <w:rPr>
          <w:rFonts w:ascii="Sylfaen" w:hAnsi="Sylfaen"/>
          <w:lang w:val="ka-GE"/>
        </w:rPr>
        <w:t>45</w:t>
      </w:r>
      <w:r w:rsidRPr="00D44B99">
        <w:rPr>
          <w:rFonts w:ascii="Sylfaen" w:hAnsi="Sylfaen"/>
          <w:lang w:val="ka-GE"/>
        </w:rPr>
        <w:t xml:space="preserve"> </w:t>
      </w:r>
      <w:r w:rsidRPr="00D44B99">
        <w:rPr>
          <w:rFonts w:ascii="AcadNusx" w:hAnsi="AcadNusx"/>
          <w:lang w:val="ka-GE"/>
        </w:rPr>
        <w:t>(</w:t>
      </w:r>
      <w:r w:rsidR="00D06700">
        <w:rPr>
          <w:rFonts w:ascii="Sylfaen" w:hAnsi="Sylfaen"/>
          <w:lang w:val="ka-GE"/>
        </w:rPr>
        <w:t>ორმოცდახუთ</w:t>
      </w:r>
      <w:r w:rsidRPr="00D44B99">
        <w:rPr>
          <w:rFonts w:ascii="Sylfaen" w:hAnsi="Sylfaen"/>
          <w:lang w:val="ka-GE"/>
        </w:rPr>
        <w:t>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23E8F960" w:rsidR="00CC4789" w:rsidRPr="004526FA"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3BB39CBC" w14:textId="70D06320" w:rsidR="004526FA" w:rsidRDefault="004526FA" w:rsidP="004526FA">
      <w:pPr>
        <w:pStyle w:val="ListParagraph"/>
        <w:tabs>
          <w:tab w:val="left" w:pos="426"/>
        </w:tabs>
        <w:spacing w:before="120" w:after="0" w:line="360" w:lineRule="auto"/>
        <w:ind w:left="1440"/>
        <w:jc w:val="both"/>
        <w:rPr>
          <w:rFonts w:ascii="Sylfaen" w:hAnsi="Sylfaen"/>
          <w:lang w:val="ka-GE"/>
        </w:rPr>
      </w:pPr>
    </w:p>
    <w:p w14:paraId="0577AC5A" w14:textId="5B208DB1" w:rsidR="004526FA" w:rsidRDefault="004526FA" w:rsidP="004526FA">
      <w:pPr>
        <w:pStyle w:val="ListParagraph"/>
        <w:tabs>
          <w:tab w:val="left" w:pos="426"/>
        </w:tabs>
        <w:spacing w:before="120" w:after="0" w:line="360" w:lineRule="auto"/>
        <w:ind w:left="1440"/>
        <w:jc w:val="both"/>
        <w:rPr>
          <w:rFonts w:ascii="Sylfaen" w:hAnsi="Sylfaen"/>
          <w:lang w:val="ka-GE"/>
        </w:rPr>
      </w:pPr>
    </w:p>
    <w:p w14:paraId="0AE8B1DF" w14:textId="77777777" w:rsidR="004526FA" w:rsidRPr="00D50B27" w:rsidRDefault="004526FA" w:rsidP="004526FA">
      <w:pPr>
        <w:pStyle w:val="ListParagraph"/>
        <w:tabs>
          <w:tab w:val="left" w:pos="426"/>
        </w:tabs>
        <w:spacing w:before="120" w:after="0" w:line="360" w:lineRule="auto"/>
        <w:ind w:left="1440"/>
        <w:jc w:val="both"/>
        <w:rPr>
          <w:rFonts w:ascii="AcadNusx" w:hAnsi="AcadNusx"/>
          <w:lang w:val="ka-GE"/>
        </w:rPr>
      </w:pP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551FECD1" w:rsidR="005248B1" w:rsidRDefault="005248B1" w:rsidP="00CC4789">
      <w:pPr>
        <w:spacing w:after="0" w:line="360" w:lineRule="auto"/>
        <w:ind w:firstLine="426"/>
        <w:jc w:val="both"/>
        <w:rPr>
          <w:rFonts w:ascii="AcadNusx" w:hAnsi="AcadNusx"/>
          <w:b/>
          <w:i/>
          <w:sz w:val="10"/>
          <w:lang w:val="es-MX"/>
        </w:rPr>
      </w:pPr>
    </w:p>
    <w:p w14:paraId="44CCF63A" w14:textId="77777777" w:rsidR="004526FA" w:rsidRPr="005248B1" w:rsidRDefault="004526FA"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2F1E8333" w:rsidR="007E0304" w:rsidRPr="00696A50"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62E2BBBD" w14:textId="7F01F336" w:rsidR="004526FA" w:rsidRDefault="004526FA" w:rsidP="00696A50">
      <w:pPr>
        <w:spacing w:after="0"/>
        <w:jc w:val="both"/>
        <w:rPr>
          <w:rFonts w:ascii="Sylfaen" w:hAnsi="Sylfaen"/>
          <w:b/>
          <w:lang w:val="ka-GE"/>
        </w:rPr>
      </w:pPr>
    </w:p>
    <w:p w14:paraId="08DC68B7" w14:textId="0BB63903" w:rsidR="00352C38" w:rsidRDefault="00352C38" w:rsidP="00696A50">
      <w:pPr>
        <w:spacing w:after="0"/>
        <w:jc w:val="both"/>
        <w:rPr>
          <w:rFonts w:ascii="Sylfaen" w:hAnsi="Sylfaen"/>
          <w:b/>
          <w:lang w:val="ka-GE"/>
        </w:rPr>
      </w:pPr>
    </w:p>
    <w:p w14:paraId="68B5EF32" w14:textId="66C8599F" w:rsidR="00352C38" w:rsidRDefault="00352C38" w:rsidP="00696A50">
      <w:pPr>
        <w:spacing w:after="0"/>
        <w:jc w:val="both"/>
        <w:rPr>
          <w:rFonts w:ascii="Sylfaen" w:hAnsi="Sylfaen"/>
          <w:b/>
          <w:lang w:val="ka-GE"/>
        </w:rPr>
      </w:pPr>
    </w:p>
    <w:p w14:paraId="2F23145C" w14:textId="628AFFD4" w:rsidR="00352C38" w:rsidRDefault="00352C38" w:rsidP="00696A50">
      <w:pPr>
        <w:spacing w:after="0"/>
        <w:jc w:val="both"/>
        <w:rPr>
          <w:rFonts w:ascii="Sylfaen" w:hAnsi="Sylfaen"/>
          <w:b/>
          <w:lang w:val="ka-GE"/>
        </w:rPr>
      </w:pPr>
    </w:p>
    <w:p w14:paraId="098550D8" w14:textId="77777777" w:rsidR="00352C38" w:rsidRDefault="00352C38" w:rsidP="00696A50">
      <w:pPr>
        <w:spacing w:after="0"/>
        <w:jc w:val="both"/>
        <w:rPr>
          <w:rFonts w:ascii="Sylfaen" w:hAnsi="Sylfaen"/>
          <w:b/>
          <w:lang w:val="ka-GE"/>
        </w:rPr>
      </w:pPr>
      <w:bookmarkStart w:id="1" w:name="_GoBack"/>
      <w:bookmarkEnd w:id="1"/>
    </w:p>
    <w:p w14:paraId="4DBCCDC2" w14:textId="44DD0B6A" w:rsidR="004526FA" w:rsidRDefault="004526FA" w:rsidP="00696A50">
      <w:pPr>
        <w:spacing w:after="0"/>
        <w:jc w:val="both"/>
        <w:rPr>
          <w:rFonts w:ascii="Sylfaen" w:hAnsi="Sylfaen"/>
          <w:b/>
          <w:lang w:val="ka-GE"/>
        </w:rPr>
      </w:pPr>
    </w:p>
    <w:p w14:paraId="6F0BC77C" w14:textId="6D77761B" w:rsidR="004526FA" w:rsidRDefault="004526FA" w:rsidP="00696A50">
      <w:pPr>
        <w:spacing w:after="0"/>
        <w:jc w:val="both"/>
        <w:rPr>
          <w:rFonts w:ascii="Sylfaen" w:hAnsi="Sylfaen"/>
          <w:b/>
          <w:lang w:val="ka-GE"/>
        </w:rPr>
      </w:pPr>
    </w:p>
    <w:p w14:paraId="1AFADC60" w14:textId="2E9E97FF" w:rsidR="004526FA" w:rsidRDefault="004526FA" w:rsidP="00696A50">
      <w:pPr>
        <w:spacing w:after="0"/>
        <w:jc w:val="both"/>
        <w:rPr>
          <w:rFonts w:ascii="Sylfaen" w:hAnsi="Sylfaen"/>
          <w:b/>
          <w:lang w:val="ka-GE"/>
        </w:rPr>
      </w:pPr>
    </w:p>
    <w:p w14:paraId="04BF4D03" w14:textId="6785CE50" w:rsidR="004526FA" w:rsidRDefault="004526FA" w:rsidP="00696A50">
      <w:pPr>
        <w:spacing w:after="0"/>
        <w:jc w:val="both"/>
        <w:rPr>
          <w:rFonts w:ascii="Sylfaen" w:hAnsi="Sylfaen"/>
          <w:b/>
          <w:lang w:val="ka-GE"/>
        </w:rPr>
      </w:pPr>
    </w:p>
    <w:p w14:paraId="1348C87A" w14:textId="213EE0E1" w:rsidR="004526FA" w:rsidRDefault="004526FA" w:rsidP="00696A50">
      <w:pPr>
        <w:spacing w:after="0"/>
        <w:jc w:val="both"/>
        <w:rPr>
          <w:rFonts w:ascii="Sylfaen" w:hAnsi="Sylfaen"/>
          <w:b/>
          <w:lang w:val="ka-GE"/>
        </w:rPr>
      </w:pPr>
    </w:p>
    <w:p w14:paraId="0445D1BD" w14:textId="77777777" w:rsidR="004526FA" w:rsidRDefault="004526FA" w:rsidP="00696A50">
      <w:pPr>
        <w:spacing w:after="0"/>
        <w:jc w:val="both"/>
        <w:rPr>
          <w:rFonts w:ascii="Sylfaen" w:hAnsi="Sylfaen"/>
          <w:lang w:val="ka-GE"/>
        </w:rPr>
      </w:pPr>
    </w:p>
    <w:p w14:paraId="1BB75FD9" w14:textId="77777777" w:rsidR="004526FA" w:rsidRPr="00E41D48" w:rsidRDefault="004526FA" w:rsidP="004526FA">
      <w:pPr>
        <w:spacing w:after="0" w:line="360" w:lineRule="auto"/>
        <w:jc w:val="both"/>
        <w:rPr>
          <w:rFonts w:ascii="Sylfaen" w:hAnsi="Sylfaen"/>
          <w:b/>
          <w:u w:val="single"/>
          <w:lang w:val="ka-GE"/>
        </w:rPr>
      </w:pPr>
      <w:r w:rsidRPr="00E41D48">
        <w:rPr>
          <w:rFonts w:ascii="Sylfaen" w:hAnsi="Sylfaen"/>
          <w:b/>
          <w:u w:val="single"/>
          <w:lang w:val="ka-GE"/>
        </w:rPr>
        <w:t>შესყიდვების წარმომადგენელი:</w:t>
      </w:r>
    </w:p>
    <w:p w14:paraId="64E4CC64"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მარიამ სილაგაძე</w:t>
      </w:r>
    </w:p>
    <w:p w14:paraId="3881F9E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6D5C3FF8" w14:textId="4E51CCD2" w:rsidR="004526FA" w:rsidRPr="00E41D48" w:rsidRDefault="00830AAA" w:rsidP="004526FA">
      <w:pPr>
        <w:spacing w:after="0" w:line="360" w:lineRule="auto"/>
        <w:jc w:val="both"/>
        <w:rPr>
          <w:rFonts w:ascii="Sylfaen" w:hAnsi="Sylfaen"/>
          <w:lang w:val="ka-GE"/>
        </w:rPr>
      </w:pPr>
      <w:r>
        <w:rPr>
          <w:rFonts w:ascii="Sylfaen" w:hAnsi="Sylfaen"/>
          <w:lang w:val="ka-GE"/>
        </w:rPr>
        <w:t xml:space="preserve">ელ. ფოსტა: </w:t>
      </w:r>
      <w:hyperlink r:id="rId11" w:history="1">
        <w:r w:rsidRPr="0024347D">
          <w:rPr>
            <w:rStyle w:val="Hyperlink"/>
            <w:rFonts w:ascii="Sylfaen" w:hAnsi="Sylfaen"/>
            <w:lang w:val="ka-GE"/>
          </w:rPr>
          <w:t>msilagadze@gwp.ge</w:t>
        </w:r>
      </w:hyperlink>
      <w:r>
        <w:rPr>
          <w:rFonts w:ascii="Sylfaen" w:hAnsi="Sylfaen"/>
          <w:lang w:val="ka-GE"/>
        </w:rPr>
        <w:t xml:space="preserve"> </w:t>
      </w:r>
    </w:p>
    <w:p w14:paraId="070F0A61"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(1147); 599 72 30 03</w:t>
      </w:r>
    </w:p>
    <w:p w14:paraId="670DD353" w14:textId="77777777" w:rsidR="004526FA" w:rsidRPr="00E41D48" w:rsidRDefault="004526FA" w:rsidP="004526FA">
      <w:pPr>
        <w:spacing w:after="0" w:line="360" w:lineRule="auto"/>
        <w:jc w:val="both"/>
        <w:rPr>
          <w:rFonts w:ascii="Sylfaen" w:hAnsi="Sylfaen"/>
          <w:lang w:val="ka-GE"/>
        </w:rPr>
      </w:pPr>
    </w:p>
    <w:p w14:paraId="1870F7D0"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ირაკლი ხვადაგაძე</w:t>
      </w:r>
    </w:p>
    <w:p w14:paraId="40DFA62D"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5EF6EE5A" w14:textId="1D63EF7F"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2" w:history="1">
        <w:r w:rsidR="00830AAA" w:rsidRPr="0024347D">
          <w:rPr>
            <w:rStyle w:val="Hyperlink"/>
            <w:rFonts w:ascii="Sylfaen" w:hAnsi="Sylfaen"/>
            <w:lang w:val="ka-GE"/>
          </w:rPr>
          <w:t>ikhvadagadze@gwp.ge</w:t>
        </w:r>
      </w:hyperlink>
      <w:r w:rsidR="00830AAA">
        <w:rPr>
          <w:rFonts w:ascii="Sylfaen" w:hAnsi="Sylfaen"/>
          <w:lang w:val="ka-GE"/>
        </w:rPr>
        <w:t xml:space="preserve"> </w:t>
      </w:r>
      <w:r w:rsidRPr="00E41D48">
        <w:rPr>
          <w:rFonts w:ascii="Sylfaen" w:hAnsi="Sylfaen"/>
          <w:lang w:val="ka-GE"/>
        </w:rPr>
        <w:t xml:space="preserve"> </w:t>
      </w:r>
    </w:p>
    <w:p w14:paraId="4222E30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(1145);</w:t>
      </w:r>
    </w:p>
    <w:p w14:paraId="4F6BCEA5" w14:textId="77777777" w:rsidR="004526FA" w:rsidRDefault="004526FA" w:rsidP="004526FA">
      <w:pPr>
        <w:spacing w:after="0" w:line="360" w:lineRule="auto"/>
        <w:jc w:val="both"/>
        <w:rPr>
          <w:rFonts w:ascii="Sylfaen" w:hAnsi="Sylfaen"/>
          <w:lang w:val="ka-GE"/>
        </w:rPr>
      </w:pPr>
    </w:p>
    <w:p w14:paraId="75E360A3" w14:textId="77777777" w:rsidR="004526FA" w:rsidRDefault="004526FA" w:rsidP="004526FA">
      <w:pPr>
        <w:spacing w:after="0" w:line="360" w:lineRule="auto"/>
        <w:jc w:val="both"/>
        <w:rPr>
          <w:rFonts w:ascii="Sylfaen" w:hAnsi="Sylfaen"/>
          <w:lang w:val="ka-GE"/>
        </w:rPr>
      </w:pPr>
    </w:p>
    <w:p w14:paraId="2EFF3F1B" w14:textId="77777777" w:rsidR="004526FA" w:rsidRPr="00E41D48" w:rsidRDefault="004526FA" w:rsidP="004526FA">
      <w:pPr>
        <w:spacing w:after="0" w:line="360" w:lineRule="auto"/>
        <w:jc w:val="both"/>
        <w:rPr>
          <w:rFonts w:ascii="Sylfaen" w:hAnsi="Sylfaen"/>
          <w:lang w:val="ka-GE"/>
        </w:rPr>
      </w:pPr>
    </w:p>
    <w:p w14:paraId="1124CC3F" w14:textId="77777777" w:rsidR="004526FA" w:rsidRPr="00E41D48" w:rsidRDefault="004526FA" w:rsidP="004526FA">
      <w:pPr>
        <w:spacing w:after="0" w:line="360" w:lineRule="auto"/>
        <w:jc w:val="both"/>
        <w:rPr>
          <w:rFonts w:ascii="Sylfaen" w:hAnsi="Sylfaen"/>
          <w:b/>
          <w:lang w:val="ka-GE"/>
        </w:rPr>
      </w:pPr>
      <w:r w:rsidRPr="00E41D48">
        <w:rPr>
          <w:rFonts w:ascii="Sylfaen" w:hAnsi="Sylfaen"/>
          <w:b/>
          <w:lang w:val="ka-GE"/>
        </w:rPr>
        <w:t xml:space="preserve">გავეცანი </w:t>
      </w:r>
    </w:p>
    <w:p w14:paraId="4BBC53C5" w14:textId="77777777" w:rsidR="004526FA" w:rsidRPr="00E41D48" w:rsidRDefault="004526FA" w:rsidP="004526FA">
      <w:pPr>
        <w:spacing w:after="0" w:line="360" w:lineRule="auto"/>
        <w:jc w:val="both"/>
        <w:rPr>
          <w:rFonts w:ascii="Sylfaen" w:hAnsi="Sylfaen"/>
          <w:lang w:val="ka-GE"/>
        </w:rPr>
      </w:pPr>
    </w:p>
    <w:p w14:paraId="12E67FF7"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2FC7E094" w14:textId="77777777" w:rsidR="004526FA" w:rsidRPr="00E41D48" w:rsidRDefault="004526FA" w:rsidP="004526FA">
      <w:pPr>
        <w:spacing w:after="0" w:line="360" w:lineRule="auto"/>
        <w:jc w:val="both"/>
        <w:rPr>
          <w:rFonts w:ascii="Sylfaen" w:hAnsi="Sylfaen"/>
          <w:lang w:val="ka-GE"/>
        </w:rPr>
      </w:pPr>
    </w:p>
    <w:p w14:paraId="21FF49EF" w14:textId="77777777" w:rsidR="004526FA" w:rsidRPr="00E41D48" w:rsidRDefault="004526FA" w:rsidP="004526FA">
      <w:pPr>
        <w:spacing w:after="0" w:line="360" w:lineRule="auto"/>
        <w:jc w:val="both"/>
        <w:rPr>
          <w:rFonts w:ascii="Sylfaen" w:hAnsi="Sylfaen"/>
          <w:lang w:val="ka-GE"/>
        </w:rPr>
      </w:pPr>
    </w:p>
    <w:p w14:paraId="59C42A31" w14:textId="77777777" w:rsidR="004526FA" w:rsidRPr="00E41D48" w:rsidRDefault="004526FA" w:rsidP="004526FA">
      <w:pPr>
        <w:spacing w:after="0" w:line="360" w:lineRule="auto"/>
        <w:jc w:val="both"/>
        <w:rPr>
          <w:rFonts w:ascii="Sylfaen" w:hAnsi="Sylfaen"/>
          <w:lang w:val="ka-GE"/>
        </w:rPr>
      </w:pPr>
    </w:p>
    <w:p w14:paraId="559387DF" w14:textId="77777777" w:rsidR="004526FA" w:rsidRPr="00024394" w:rsidRDefault="004526FA" w:rsidP="004526FA">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6A7AEC15" w14:textId="77777777" w:rsidR="004526FA" w:rsidRPr="007B0071" w:rsidRDefault="004526FA" w:rsidP="00696A50">
      <w:pPr>
        <w:spacing w:after="0"/>
        <w:jc w:val="both"/>
        <w:rPr>
          <w:rFonts w:ascii="Sylfaen" w:hAnsi="Sylfaen" w:cs="Arial"/>
          <w:lang w:val="ka-GE"/>
        </w:rPr>
      </w:pPr>
    </w:p>
    <w:p w14:paraId="1A304A28" w14:textId="01154782" w:rsidR="00024394" w:rsidRPr="00024394" w:rsidRDefault="00024394" w:rsidP="009E3DB8">
      <w:pPr>
        <w:spacing w:after="0" w:line="360" w:lineRule="auto"/>
        <w:jc w:val="both"/>
        <w:rPr>
          <w:rFonts w:ascii="Sylfaen" w:hAnsi="Sylfaen" w:cstheme="minorHAnsi"/>
          <w:lang w:val="ka-GE"/>
        </w:rPr>
      </w:pPr>
      <w:bookmarkStart w:id="2" w:name="_Toc454818556"/>
      <w:bookmarkEnd w:id="2"/>
    </w:p>
    <w:sectPr w:rsidR="00024394" w:rsidRPr="00024394" w:rsidSect="005111AB">
      <w:headerReference w:type="default" r:id="rId13"/>
      <w:footerReference w:type="default" r:id="rId14"/>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5A1FA2" w14:textId="77777777" w:rsidR="00701CF5" w:rsidRDefault="00701CF5" w:rsidP="007902EA">
      <w:pPr>
        <w:spacing w:after="0" w:line="240" w:lineRule="auto"/>
      </w:pPr>
      <w:r>
        <w:separator/>
      </w:r>
    </w:p>
  </w:endnote>
  <w:endnote w:type="continuationSeparator" w:id="0">
    <w:p w14:paraId="61C52BA0" w14:textId="77777777" w:rsidR="00701CF5" w:rsidRDefault="00701CF5"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25748684" w:rsidR="004A3BD8" w:rsidRDefault="004A3BD8">
        <w:pPr>
          <w:pStyle w:val="Footer"/>
          <w:jc w:val="right"/>
        </w:pPr>
        <w:r>
          <w:fldChar w:fldCharType="begin"/>
        </w:r>
        <w:r>
          <w:instrText xml:space="preserve"> PAGE   \* MERGEFORMAT </w:instrText>
        </w:r>
        <w:r>
          <w:fldChar w:fldCharType="separate"/>
        </w:r>
        <w:r w:rsidR="00701CF5">
          <w:rPr>
            <w:noProof/>
          </w:rPr>
          <w:t>1</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75C5B6" w14:textId="77777777" w:rsidR="00701CF5" w:rsidRDefault="00701CF5" w:rsidP="007902EA">
      <w:pPr>
        <w:spacing w:after="0" w:line="240" w:lineRule="auto"/>
      </w:pPr>
      <w:r>
        <w:separator/>
      </w:r>
    </w:p>
  </w:footnote>
  <w:footnote w:type="continuationSeparator" w:id="0">
    <w:p w14:paraId="4405B2AC" w14:textId="77777777" w:rsidR="00701CF5" w:rsidRDefault="00701CF5"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7"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3"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5"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7"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9"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0"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1"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2"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3"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3"/>
  </w:num>
  <w:num w:numId="5">
    <w:abstractNumId w:val="20"/>
  </w:num>
  <w:num w:numId="6">
    <w:abstractNumId w:val="5"/>
  </w:num>
  <w:num w:numId="7">
    <w:abstractNumId w:val="4"/>
  </w:num>
  <w:num w:numId="8">
    <w:abstractNumId w:val="34"/>
  </w:num>
  <w:num w:numId="9">
    <w:abstractNumId w:val="38"/>
  </w:num>
  <w:num w:numId="10">
    <w:abstractNumId w:val="22"/>
  </w:num>
  <w:num w:numId="11">
    <w:abstractNumId w:val="10"/>
  </w:num>
  <w:num w:numId="12">
    <w:abstractNumId w:val="17"/>
  </w:num>
  <w:num w:numId="13">
    <w:abstractNumId w:val="30"/>
  </w:num>
  <w:num w:numId="14">
    <w:abstractNumId w:val="23"/>
  </w:num>
  <w:num w:numId="15">
    <w:abstractNumId w:val="16"/>
  </w:num>
  <w:num w:numId="16">
    <w:abstractNumId w:val="36"/>
  </w:num>
  <w:num w:numId="17">
    <w:abstractNumId w:val="27"/>
  </w:num>
  <w:num w:numId="18">
    <w:abstractNumId w:val="25"/>
  </w:num>
  <w:num w:numId="19">
    <w:abstractNumId w:val="9"/>
  </w:num>
  <w:num w:numId="20">
    <w:abstractNumId w:val="2"/>
  </w:num>
  <w:num w:numId="21">
    <w:abstractNumId w:val="42"/>
  </w:num>
  <w:num w:numId="22">
    <w:abstractNumId w:val="44"/>
  </w:num>
  <w:num w:numId="23">
    <w:abstractNumId w:val="18"/>
  </w:num>
  <w:num w:numId="24">
    <w:abstractNumId w:val="37"/>
  </w:num>
  <w:num w:numId="25">
    <w:abstractNumId w:val="14"/>
  </w:num>
  <w:num w:numId="26">
    <w:abstractNumId w:val="33"/>
  </w:num>
  <w:num w:numId="27">
    <w:abstractNumId w:val="3"/>
  </w:num>
  <w:num w:numId="28">
    <w:abstractNumId w:val="31"/>
  </w:num>
  <w:num w:numId="29">
    <w:abstractNumId w:val="28"/>
  </w:num>
  <w:num w:numId="30">
    <w:abstractNumId w:val="35"/>
  </w:num>
  <w:num w:numId="31">
    <w:abstractNumId w:val="40"/>
  </w:num>
  <w:num w:numId="32">
    <w:abstractNumId w:val="32"/>
  </w:num>
  <w:num w:numId="33">
    <w:abstractNumId w:val="12"/>
  </w:num>
  <w:num w:numId="34">
    <w:abstractNumId w:val="6"/>
  </w:num>
  <w:num w:numId="35">
    <w:abstractNumId w:val="39"/>
  </w:num>
  <w:num w:numId="36">
    <w:abstractNumId w:val="24"/>
  </w:num>
  <w:num w:numId="37">
    <w:abstractNumId w:val="13"/>
  </w:num>
  <w:num w:numId="38">
    <w:abstractNumId w:val="15"/>
  </w:num>
  <w:num w:numId="39">
    <w:abstractNumId w:val="29"/>
  </w:num>
  <w:num w:numId="40">
    <w:abstractNumId w:val="7"/>
  </w:num>
  <w:num w:numId="41">
    <w:abstractNumId w:val="26"/>
  </w:num>
  <w:num w:numId="42">
    <w:abstractNumId w:val="41"/>
  </w:num>
  <w:num w:numId="43">
    <w:abstractNumId w:val="11"/>
  </w:num>
  <w:num w:numId="44">
    <w:abstractNumId w:val="19"/>
  </w:num>
  <w:num w:numId="45">
    <w:abstractNumId w:val="8"/>
  </w:num>
  <w:num w:numId="46">
    <w:abstractNumId w:val="34"/>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1611"/>
    <w:rsid w:val="00014051"/>
    <w:rsid w:val="00015E1B"/>
    <w:rsid w:val="000202A5"/>
    <w:rsid w:val="00024394"/>
    <w:rsid w:val="00026B30"/>
    <w:rsid w:val="00027D70"/>
    <w:rsid w:val="00031452"/>
    <w:rsid w:val="00031E8F"/>
    <w:rsid w:val="000353F8"/>
    <w:rsid w:val="00036CF5"/>
    <w:rsid w:val="00043BF8"/>
    <w:rsid w:val="00046082"/>
    <w:rsid w:val="0004786C"/>
    <w:rsid w:val="00051E54"/>
    <w:rsid w:val="00053EAB"/>
    <w:rsid w:val="0005435C"/>
    <w:rsid w:val="00055E1E"/>
    <w:rsid w:val="00056A31"/>
    <w:rsid w:val="00064AB9"/>
    <w:rsid w:val="000677B2"/>
    <w:rsid w:val="000811D6"/>
    <w:rsid w:val="00081D42"/>
    <w:rsid w:val="00092A77"/>
    <w:rsid w:val="00092E77"/>
    <w:rsid w:val="00095224"/>
    <w:rsid w:val="000954B2"/>
    <w:rsid w:val="000974B9"/>
    <w:rsid w:val="000A0D72"/>
    <w:rsid w:val="000A6D48"/>
    <w:rsid w:val="000B1C85"/>
    <w:rsid w:val="000B4C5E"/>
    <w:rsid w:val="000B4DEE"/>
    <w:rsid w:val="000B5D0F"/>
    <w:rsid w:val="000C130E"/>
    <w:rsid w:val="000C3223"/>
    <w:rsid w:val="000D5BB4"/>
    <w:rsid w:val="000D68A2"/>
    <w:rsid w:val="000E5617"/>
    <w:rsid w:val="000F03A0"/>
    <w:rsid w:val="000F3872"/>
    <w:rsid w:val="000F4D71"/>
    <w:rsid w:val="000F63C5"/>
    <w:rsid w:val="00106396"/>
    <w:rsid w:val="00110CCE"/>
    <w:rsid w:val="00113418"/>
    <w:rsid w:val="00116D4F"/>
    <w:rsid w:val="00117164"/>
    <w:rsid w:val="001173C9"/>
    <w:rsid w:val="00120724"/>
    <w:rsid w:val="00122148"/>
    <w:rsid w:val="001258A9"/>
    <w:rsid w:val="00127951"/>
    <w:rsid w:val="00127F44"/>
    <w:rsid w:val="00131B75"/>
    <w:rsid w:val="00136124"/>
    <w:rsid w:val="00137719"/>
    <w:rsid w:val="001433C2"/>
    <w:rsid w:val="001461E6"/>
    <w:rsid w:val="001466B2"/>
    <w:rsid w:val="00156D6D"/>
    <w:rsid w:val="001575CA"/>
    <w:rsid w:val="00161677"/>
    <w:rsid w:val="00162053"/>
    <w:rsid w:val="00171C91"/>
    <w:rsid w:val="00172F99"/>
    <w:rsid w:val="0017792E"/>
    <w:rsid w:val="00185431"/>
    <w:rsid w:val="00185C9D"/>
    <w:rsid w:val="00187923"/>
    <w:rsid w:val="00194044"/>
    <w:rsid w:val="001A47AF"/>
    <w:rsid w:val="001B055A"/>
    <w:rsid w:val="001B0D00"/>
    <w:rsid w:val="001B6510"/>
    <w:rsid w:val="001B6BD5"/>
    <w:rsid w:val="001B740A"/>
    <w:rsid w:val="001B75E0"/>
    <w:rsid w:val="001B7903"/>
    <w:rsid w:val="001C112D"/>
    <w:rsid w:val="001C2BF2"/>
    <w:rsid w:val="001C7577"/>
    <w:rsid w:val="001D3B12"/>
    <w:rsid w:val="001D63C9"/>
    <w:rsid w:val="001E0606"/>
    <w:rsid w:val="001E0C90"/>
    <w:rsid w:val="001F6753"/>
    <w:rsid w:val="00202451"/>
    <w:rsid w:val="002056E8"/>
    <w:rsid w:val="00207B93"/>
    <w:rsid w:val="00207CEA"/>
    <w:rsid w:val="0021119E"/>
    <w:rsid w:val="0021503D"/>
    <w:rsid w:val="00215157"/>
    <w:rsid w:val="00216B88"/>
    <w:rsid w:val="0022155A"/>
    <w:rsid w:val="002244DE"/>
    <w:rsid w:val="002319CA"/>
    <w:rsid w:val="00237416"/>
    <w:rsid w:val="00241768"/>
    <w:rsid w:val="002422D6"/>
    <w:rsid w:val="002468A9"/>
    <w:rsid w:val="00255EB0"/>
    <w:rsid w:val="0025658B"/>
    <w:rsid w:val="002568CE"/>
    <w:rsid w:val="00257F36"/>
    <w:rsid w:val="00266CA0"/>
    <w:rsid w:val="00270BF2"/>
    <w:rsid w:val="00270EF9"/>
    <w:rsid w:val="00275529"/>
    <w:rsid w:val="00275958"/>
    <w:rsid w:val="00276F7A"/>
    <w:rsid w:val="002778A0"/>
    <w:rsid w:val="00277B37"/>
    <w:rsid w:val="00286127"/>
    <w:rsid w:val="0029272A"/>
    <w:rsid w:val="002A0CB0"/>
    <w:rsid w:val="002A4E62"/>
    <w:rsid w:val="002A60C4"/>
    <w:rsid w:val="002B6F69"/>
    <w:rsid w:val="002B7440"/>
    <w:rsid w:val="002C066E"/>
    <w:rsid w:val="002C21C7"/>
    <w:rsid w:val="002C42C6"/>
    <w:rsid w:val="002D06EE"/>
    <w:rsid w:val="002D1C7E"/>
    <w:rsid w:val="002D1E74"/>
    <w:rsid w:val="002D2F27"/>
    <w:rsid w:val="002D611B"/>
    <w:rsid w:val="002E0E5E"/>
    <w:rsid w:val="00300E22"/>
    <w:rsid w:val="003011B3"/>
    <w:rsid w:val="00302948"/>
    <w:rsid w:val="00303697"/>
    <w:rsid w:val="00316C88"/>
    <w:rsid w:val="00320435"/>
    <w:rsid w:val="00320878"/>
    <w:rsid w:val="003233D9"/>
    <w:rsid w:val="0033101C"/>
    <w:rsid w:val="0033397E"/>
    <w:rsid w:val="00340CC3"/>
    <w:rsid w:val="00352B31"/>
    <w:rsid w:val="00352C38"/>
    <w:rsid w:val="00353E4C"/>
    <w:rsid w:val="00357317"/>
    <w:rsid w:val="003573F4"/>
    <w:rsid w:val="003657A5"/>
    <w:rsid w:val="00373F3E"/>
    <w:rsid w:val="00377D43"/>
    <w:rsid w:val="00381462"/>
    <w:rsid w:val="00385373"/>
    <w:rsid w:val="003859BA"/>
    <w:rsid w:val="00387591"/>
    <w:rsid w:val="00387AB5"/>
    <w:rsid w:val="00391AB5"/>
    <w:rsid w:val="00392707"/>
    <w:rsid w:val="003A1901"/>
    <w:rsid w:val="003A4DAA"/>
    <w:rsid w:val="003A5D91"/>
    <w:rsid w:val="003B460D"/>
    <w:rsid w:val="003B5A5E"/>
    <w:rsid w:val="003C568B"/>
    <w:rsid w:val="003C66BD"/>
    <w:rsid w:val="003C6F22"/>
    <w:rsid w:val="003D6473"/>
    <w:rsid w:val="003E15FA"/>
    <w:rsid w:val="003F370C"/>
    <w:rsid w:val="003F5521"/>
    <w:rsid w:val="003F699A"/>
    <w:rsid w:val="00410EC6"/>
    <w:rsid w:val="0041258C"/>
    <w:rsid w:val="00421660"/>
    <w:rsid w:val="00430AF7"/>
    <w:rsid w:val="00431665"/>
    <w:rsid w:val="00431B3C"/>
    <w:rsid w:val="004375BF"/>
    <w:rsid w:val="00442F86"/>
    <w:rsid w:val="0044376C"/>
    <w:rsid w:val="004446E6"/>
    <w:rsid w:val="00446516"/>
    <w:rsid w:val="00452128"/>
    <w:rsid w:val="004526FA"/>
    <w:rsid w:val="004533A4"/>
    <w:rsid w:val="00456D37"/>
    <w:rsid w:val="00457067"/>
    <w:rsid w:val="00462CA0"/>
    <w:rsid w:val="0046501B"/>
    <w:rsid w:val="004708F2"/>
    <w:rsid w:val="004717AB"/>
    <w:rsid w:val="00483B17"/>
    <w:rsid w:val="00485A21"/>
    <w:rsid w:val="0048659C"/>
    <w:rsid w:val="00497393"/>
    <w:rsid w:val="004A34BA"/>
    <w:rsid w:val="004A3BD8"/>
    <w:rsid w:val="004A66FB"/>
    <w:rsid w:val="004A7C56"/>
    <w:rsid w:val="004B09C9"/>
    <w:rsid w:val="004B2C73"/>
    <w:rsid w:val="004C1E0D"/>
    <w:rsid w:val="004C3ECC"/>
    <w:rsid w:val="004D3679"/>
    <w:rsid w:val="004D3D1C"/>
    <w:rsid w:val="004D747F"/>
    <w:rsid w:val="004E36F2"/>
    <w:rsid w:val="004E7665"/>
    <w:rsid w:val="005111AB"/>
    <w:rsid w:val="005248B1"/>
    <w:rsid w:val="0052656B"/>
    <w:rsid w:val="00533234"/>
    <w:rsid w:val="00540038"/>
    <w:rsid w:val="00544856"/>
    <w:rsid w:val="005553C3"/>
    <w:rsid w:val="00556988"/>
    <w:rsid w:val="005679EB"/>
    <w:rsid w:val="00567ACA"/>
    <w:rsid w:val="00570483"/>
    <w:rsid w:val="0057474B"/>
    <w:rsid w:val="00575D3E"/>
    <w:rsid w:val="00580531"/>
    <w:rsid w:val="005832A4"/>
    <w:rsid w:val="00583B48"/>
    <w:rsid w:val="00586056"/>
    <w:rsid w:val="00586C84"/>
    <w:rsid w:val="00591AFD"/>
    <w:rsid w:val="00595E4B"/>
    <w:rsid w:val="005A0827"/>
    <w:rsid w:val="005A798F"/>
    <w:rsid w:val="005C14A4"/>
    <w:rsid w:val="005C490D"/>
    <w:rsid w:val="005D1359"/>
    <w:rsid w:val="005D3B83"/>
    <w:rsid w:val="005E05B1"/>
    <w:rsid w:val="005E130F"/>
    <w:rsid w:val="005E1A27"/>
    <w:rsid w:val="005F3357"/>
    <w:rsid w:val="006005A1"/>
    <w:rsid w:val="00610FC8"/>
    <w:rsid w:val="00615BD2"/>
    <w:rsid w:val="006276AE"/>
    <w:rsid w:val="00632910"/>
    <w:rsid w:val="00633210"/>
    <w:rsid w:val="00633F4A"/>
    <w:rsid w:val="00634B58"/>
    <w:rsid w:val="006352D2"/>
    <w:rsid w:val="0064425B"/>
    <w:rsid w:val="006447A4"/>
    <w:rsid w:val="00650990"/>
    <w:rsid w:val="006564F1"/>
    <w:rsid w:val="00661B3E"/>
    <w:rsid w:val="00665219"/>
    <w:rsid w:val="00665C42"/>
    <w:rsid w:val="00665E60"/>
    <w:rsid w:val="00667B1F"/>
    <w:rsid w:val="00670B37"/>
    <w:rsid w:val="00674470"/>
    <w:rsid w:val="0067481E"/>
    <w:rsid w:val="00674F71"/>
    <w:rsid w:val="00680844"/>
    <w:rsid w:val="00681B23"/>
    <w:rsid w:val="00683946"/>
    <w:rsid w:val="00692B13"/>
    <w:rsid w:val="0069500B"/>
    <w:rsid w:val="00696A50"/>
    <w:rsid w:val="006A0DDD"/>
    <w:rsid w:val="006A256D"/>
    <w:rsid w:val="006A3D31"/>
    <w:rsid w:val="006A7B28"/>
    <w:rsid w:val="006B006E"/>
    <w:rsid w:val="006C1436"/>
    <w:rsid w:val="006C7D3F"/>
    <w:rsid w:val="006C7E00"/>
    <w:rsid w:val="006D054A"/>
    <w:rsid w:val="006E119F"/>
    <w:rsid w:val="006E1729"/>
    <w:rsid w:val="006F056F"/>
    <w:rsid w:val="006F25BD"/>
    <w:rsid w:val="006F2EC3"/>
    <w:rsid w:val="006F3C44"/>
    <w:rsid w:val="006F7D8B"/>
    <w:rsid w:val="00701CF5"/>
    <w:rsid w:val="0071070E"/>
    <w:rsid w:val="00711C86"/>
    <w:rsid w:val="00712DC2"/>
    <w:rsid w:val="00712E16"/>
    <w:rsid w:val="00713EFC"/>
    <w:rsid w:val="007146D2"/>
    <w:rsid w:val="007151B6"/>
    <w:rsid w:val="00715A5D"/>
    <w:rsid w:val="00717D5F"/>
    <w:rsid w:val="0072165E"/>
    <w:rsid w:val="00724BAF"/>
    <w:rsid w:val="007309AA"/>
    <w:rsid w:val="00734570"/>
    <w:rsid w:val="00735828"/>
    <w:rsid w:val="00751095"/>
    <w:rsid w:val="00751F7E"/>
    <w:rsid w:val="00764A65"/>
    <w:rsid w:val="007715BA"/>
    <w:rsid w:val="00772078"/>
    <w:rsid w:val="007778CE"/>
    <w:rsid w:val="00780DAA"/>
    <w:rsid w:val="007840A0"/>
    <w:rsid w:val="007902EA"/>
    <w:rsid w:val="0079252D"/>
    <w:rsid w:val="00794191"/>
    <w:rsid w:val="00796BF5"/>
    <w:rsid w:val="007A28C4"/>
    <w:rsid w:val="007A4EBD"/>
    <w:rsid w:val="007A6E1A"/>
    <w:rsid w:val="007A7424"/>
    <w:rsid w:val="007B0071"/>
    <w:rsid w:val="007B4C58"/>
    <w:rsid w:val="007B7D53"/>
    <w:rsid w:val="007C482E"/>
    <w:rsid w:val="007C4D48"/>
    <w:rsid w:val="007C68B5"/>
    <w:rsid w:val="007D0C6C"/>
    <w:rsid w:val="007D3F97"/>
    <w:rsid w:val="007D73CE"/>
    <w:rsid w:val="007E0304"/>
    <w:rsid w:val="007E1E28"/>
    <w:rsid w:val="007E2772"/>
    <w:rsid w:val="007F1D40"/>
    <w:rsid w:val="007F3AA0"/>
    <w:rsid w:val="007F4EF2"/>
    <w:rsid w:val="007F4F2B"/>
    <w:rsid w:val="007F7ADB"/>
    <w:rsid w:val="0081634F"/>
    <w:rsid w:val="00822939"/>
    <w:rsid w:val="008246F4"/>
    <w:rsid w:val="00824EDA"/>
    <w:rsid w:val="00830AAA"/>
    <w:rsid w:val="00833770"/>
    <w:rsid w:val="0083614B"/>
    <w:rsid w:val="008374C0"/>
    <w:rsid w:val="008401B6"/>
    <w:rsid w:val="008421EC"/>
    <w:rsid w:val="008473E6"/>
    <w:rsid w:val="0085480F"/>
    <w:rsid w:val="008647CD"/>
    <w:rsid w:val="00867825"/>
    <w:rsid w:val="008751D7"/>
    <w:rsid w:val="00875254"/>
    <w:rsid w:val="00876B2D"/>
    <w:rsid w:val="00876B9D"/>
    <w:rsid w:val="0088287D"/>
    <w:rsid w:val="008834AE"/>
    <w:rsid w:val="00883C89"/>
    <w:rsid w:val="00890026"/>
    <w:rsid w:val="00891245"/>
    <w:rsid w:val="008918CD"/>
    <w:rsid w:val="00894C67"/>
    <w:rsid w:val="00896274"/>
    <w:rsid w:val="008978B9"/>
    <w:rsid w:val="008A3D36"/>
    <w:rsid w:val="008A5094"/>
    <w:rsid w:val="008A673F"/>
    <w:rsid w:val="008B04EA"/>
    <w:rsid w:val="008B67F1"/>
    <w:rsid w:val="008C04FA"/>
    <w:rsid w:val="008C0A74"/>
    <w:rsid w:val="008C35CC"/>
    <w:rsid w:val="008D04C5"/>
    <w:rsid w:val="008D3970"/>
    <w:rsid w:val="008D3CB4"/>
    <w:rsid w:val="008E16DA"/>
    <w:rsid w:val="008E33F2"/>
    <w:rsid w:val="008E3D20"/>
    <w:rsid w:val="008E3E42"/>
    <w:rsid w:val="008E55E0"/>
    <w:rsid w:val="008F419D"/>
    <w:rsid w:val="008F44A9"/>
    <w:rsid w:val="0090279D"/>
    <w:rsid w:val="00904044"/>
    <w:rsid w:val="009113A9"/>
    <w:rsid w:val="0091272C"/>
    <w:rsid w:val="00913646"/>
    <w:rsid w:val="0091781A"/>
    <w:rsid w:val="009203F4"/>
    <w:rsid w:val="009214A6"/>
    <w:rsid w:val="00922889"/>
    <w:rsid w:val="00925DC2"/>
    <w:rsid w:val="009261B9"/>
    <w:rsid w:val="00931A9A"/>
    <w:rsid w:val="00937B0D"/>
    <w:rsid w:val="00940D2A"/>
    <w:rsid w:val="00950D10"/>
    <w:rsid w:val="00954423"/>
    <w:rsid w:val="00954527"/>
    <w:rsid w:val="009567A7"/>
    <w:rsid w:val="00957E8C"/>
    <w:rsid w:val="009621F5"/>
    <w:rsid w:val="009634B1"/>
    <w:rsid w:val="009743D0"/>
    <w:rsid w:val="009804B1"/>
    <w:rsid w:val="009815C7"/>
    <w:rsid w:val="00981AF8"/>
    <w:rsid w:val="00985307"/>
    <w:rsid w:val="00987FB0"/>
    <w:rsid w:val="0099130F"/>
    <w:rsid w:val="00993D47"/>
    <w:rsid w:val="0099429F"/>
    <w:rsid w:val="00997CB4"/>
    <w:rsid w:val="009A2F37"/>
    <w:rsid w:val="009A6460"/>
    <w:rsid w:val="009A7535"/>
    <w:rsid w:val="009B6AD6"/>
    <w:rsid w:val="009B7165"/>
    <w:rsid w:val="009C51A6"/>
    <w:rsid w:val="009C5EE2"/>
    <w:rsid w:val="009C7B5B"/>
    <w:rsid w:val="009D07D1"/>
    <w:rsid w:val="009D5E96"/>
    <w:rsid w:val="009D6E01"/>
    <w:rsid w:val="009D6EEF"/>
    <w:rsid w:val="009D733B"/>
    <w:rsid w:val="009E3DB8"/>
    <w:rsid w:val="009F003A"/>
    <w:rsid w:val="009F05A7"/>
    <w:rsid w:val="009F0B8A"/>
    <w:rsid w:val="009F3DE6"/>
    <w:rsid w:val="009F41E3"/>
    <w:rsid w:val="009F4DC4"/>
    <w:rsid w:val="00A0023E"/>
    <w:rsid w:val="00A035A1"/>
    <w:rsid w:val="00A0388F"/>
    <w:rsid w:val="00A03FB3"/>
    <w:rsid w:val="00A1171F"/>
    <w:rsid w:val="00A117DC"/>
    <w:rsid w:val="00A11F8F"/>
    <w:rsid w:val="00A167BC"/>
    <w:rsid w:val="00A221DF"/>
    <w:rsid w:val="00A225F5"/>
    <w:rsid w:val="00A22F9F"/>
    <w:rsid w:val="00A23B72"/>
    <w:rsid w:val="00A25792"/>
    <w:rsid w:val="00A3268E"/>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E45"/>
    <w:rsid w:val="00A74B75"/>
    <w:rsid w:val="00A804C4"/>
    <w:rsid w:val="00A847D4"/>
    <w:rsid w:val="00A935AC"/>
    <w:rsid w:val="00A96330"/>
    <w:rsid w:val="00AA4617"/>
    <w:rsid w:val="00AA511B"/>
    <w:rsid w:val="00AA6A7B"/>
    <w:rsid w:val="00AC12D2"/>
    <w:rsid w:val="00AC32F5"/>
    <w:rsid w:val="00AC428D"/>
    <w:rsid w:val="00AC494C"/>
    <w:rsid w:val="00AE0E76"/>
    <w:rsid w:val="00AE4033"/>
    <w:rsid w:val="00AE6EE6"/>
    <w:rsid w:val="00AE77E5"/>
    <w:rsid w:val="00AE7884"/>
    <w:rsid w:val="00AF536E"/>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2689"/>
    <w:rsid w:val="00B44563"/>
    <w:rsid w:val="00B47896"/>
    <w:rsid w:val="00B47D4C"/>
    <w:rsid w:val="00B511D7"/>
    <w:rsid w:val="00B5249E"/>
    <w:rsid w:val="00B5452A"/>
    <w:rsid w:val="00B616CF"/>
    <w:rsid w:val="00B67109"/>
    <w:rsid w:val="00B71EF5"/>
    <w:rsid w:val="00B806AE"/>
    <w:rsid w:val="00B830F8"/>
    <w:rsid w:val="00B84106"/>
    <w:rsid w:val="00B92B05"/>
    <w:rsid w:val="00B942E0"/>
    <w:rsid w:val="00B95A6F"/>
    <w:rsid w:val="00B97F4F"/>
    <w:rsid w:val="00BB0F01"/>
    <w:rsid w:val="00BB10E9"/>
    <w:rsid w:val="00BC364F"/>
    <w:rsid w:val="00BE0965"/>
    <w:rsid w:val="00BE187B"/>
    <w:rsid w:val="00BE1A34"/>
    <w:rsid w:val="00BE3060"/>
    <w:rsid w:val="00BE4678"/>
    <w:rsid w:val="00BF5EFE"/>
    <w:rsid w:val="00BF75DF"/>
    <w:rsid w:val="00C01CD2"/>
    <w:rsid w:val="00C021B6"/>
    <w:rsid w:val="00C04F30"/>
    <w:rsid w:val="00C06F22"/>
    <w:rsid w:val="00C12270"/>
    <w:rsid w:val="00C14986"/>
    <w:rsid w:val="00C14D7A"/>
    <w:rsid w:val="00C21B8B"/>
    <w:rsid w:val="00C32F5D"/>
    <w:rsid w:val="00C33D82"/>
    <w:rsid w:val="00C406C8"/>
    <w:rsid w:val="00C40C8C"/>
    <w:rsid w:val="00C41C03"/>
    <w:rsid w:val="00C55BCF"/>
    <w:rsid w:val="00C67999"/>
    <w:rsid w:val="00C73981"/>
    <w:rsid w:val="00C761CC"/>
    <w:rsid w:val="00C76391"/>
    <w:rsid w:val="00C83494"/>
    <w:rsid w:val="00C86CD0"/>
    <w:rsid w:val="00C91AFC"/>
    <w:rsid w:val="00C9205D"/>
    <w:rsid w:val="00CA1443"/>
    <w:rsid w:val="00CA4A83"/>
    <w:rsid w:val="00CA54EE"/>
    <w:rsid w:val="00CA6AA2"/>
    <w:rsid w:val="00CB2B75"/>
    <w:rsid w:val="00CB6014"/>
    <w:rsid w:val="00CB730B"/>
    <w:rsid w:val="00CB736E"/>
    <w:rsid w:val="00CC3C0A"/>
    <w:rsid w:val="00CC4789"/>
    <w:rsid w:val="00CC47D6"/>
    <w:rsid w:val="00CD295B"/>
    <w:rsid w:val="00CD3EA4"/>
    <w:rsid w:val="00CD7F43"/>
    <w:rsid w:val="00CE1D05"/>
    <w:rsid w:val="00CE1D66"/>
    <w:rsid w:val="00CE2754"/>
    <w:rsid w:val="00CE56EA"/>
    <w:rsid w:val="00CE69DB"/>
    <w:rsid w:val="00CE7176"/>
    <w:rsid w:val="00CF1EF9"/>
    <w:rsid w:val="00CF2D76"/>
    <w:rsid w:val="00CF4119"/>
    <w:rsid w:val="00CF45D3"/>
    <w:rsid w:val="00CF4F77"/>
    <w:rsid w:val="00CF7A57"/>
    <w:rsid w:val="00D01EFB"/>
    <w:rsid w:val="00D02031"/>
    <w:rsid w:val="00D06700"/>
    <w:rsid w:val="00D1186B"/>
    <w:rsid w:val="00D11CAA"/>
    <w:rsid w:val="00D13A88"/>
    <w:rsid w:val="00D13C42"/>
    <w:rsid w:val="00D150F5"/>
    <w:rsid w:val="00D16A7A"/>
    <w:rsid w:val="00D20CC6"/>
    <w:rsid w:val="00D2709F"/>
    <w:rsid w:val="00D27118"/>
    <w:rsid w:val="00D30223"/>
    <w:rsid w:val="00D32A75"/>
    <w:rsid w:val="00D3468A"/>
    <w:rsid w:val="00D374EE"/>
    <w:rsid w:val="00D40992"/>
    <w:rsid w:val="00D43A2F"/>
    <w:rsid w:val="00D44B99"/>
    <w:rsid w:val="00D50B27"/>
    <w:rsid w:val="00D513C2"/>
    <w:rsid w:val="00D51D10"/>
    <w:rsid w:val="00D527CB"/>
    <w:rsid w:val="00D557E5"/>
    <w:rsid w:val="00D55C6F"/>
    <w:rsid w:val="00D57017"/>
    <w:rsid w:val="00D624C5"/>
    <w:rsid w:val="00D663A7"/>
    <w:rsid w:val="00D803E8"/>
    <w:rsid w:val="00D80CDB"/>
    <w:rsid w:val="00D8245F"/>
    <w:rsid w:val="00D86446"/>
    <w:rsid w:val="00D959AB"/>
    <w:rsid w:val="00D95A0F"/>
    <w:rsid w:val="00D96566"/>
    <w:rsid w:val="00DA4009"/>
    <w:rsid w:val="00DA5376"/>
    <w:rsid w:val="00DB3412"/>
    <w:rsid w:val="00DB4255"/>
    <w:rsid w:val="00DB4B6C"/>
    <w:rsid w:val="00DB4D6B"/>
    <w:rsid w:val="00DB5C8D"/>
    <w:rsid w:val="00DB77E8"/>
    <w:rsid w:val="00DC2AA1"/>
    <w:rsid w:val="00DC4440"/>
    <w:rsid w:val="00DC6664"/>
    <w:rsid w:val="00DD1F94"/>
    <w:rsid w:val="00DE5016"/>
    <w:rsid w:val="00DF0E2A"/>
    <w:rsid w:val="00DF3484"/>
    <w:rsid w:val="00DF5F26"/>
    <w:rsid w:val="00E00D0C"/>
    <w:rsid w:val="00E07AEE"/>
    <w:rsid w:val="00E123C2"/>
    <w:rsid w:val="00E13D0B"/>
    <w:rsid w:val="00E14853"/>
    <w:rsid w:val="00E2134C"/>
    <w:rsid w:val="00E25748"/>
    <w:rsid w:val="00E262FC"/>
    <w:rsid w:val="00E272FF"/>
    <w:rsid w:val="00E3022B"/>
    <w:rsid w:val="00E33A8F"/>
    <w:rsid w:val="00E35209"/>
    <w:rsid w:val="00E35A4A"/>
    <w:rsid w:val="00E4143A"/>
    <w:rsid w:val="00E42B0C"/>
    <w:rsid w:val="00E45E7B"/>
    <w:rsid w:val="00E46395"/>
    <w:rsid w:val="00E46922"/>
    <w:rsid w:val="00E5014E"/>
    <w:rsid w:val="00E5367B"/>
    <w:rsid w:val="00E54795"/>
    <w:rsid w:val="00E57F10"/>
    <w:rsid w:val="00E6248F"/>
    <w:rsid w:val="00E65074"/>
    <w:rsid w:val="00E6523B"/>
    <w:rsid w:val="00E66A3D"/>
    <w:rsid w:val="00E67674"/>
    <w:rsid w:val="00E70412"/>
    <w:rsid w:val="00E751A2"/>
    <w:rsid w:val="00E76057"/>
    <w:rsid w:val="00E8201E"/>
    <w:rsid w:val="00E8598F"/>
    <w:rsid w:val="00E905AF"/>
    <w:rsid w:val="00E94223"/>
    <w:rsid w:val="00E94ED1"/>
    <w:rsid w:val="00E95292"/>
    <w:rsid w:val="00EA22AE"/>
    <w:rsid w:val="00EA344B"/>
    <w:rsid w:val="00EB217E"/>
    <w:rsid w:val="00EC2046"/>
    <w:rsid w:val="00EC715F"/>
    <w:rsid w:val="00ED55AB"/>
    <w:rsid w:val="00EE0A2D"/>
    <w:rsid w:val="00EE13E4"/>
    <w:rsid w:val="00EE5062"/>
    <w:rsid w:val="00EE612A"/>
    <w:rsid w:val="00EF34FE"/>
    <w:rsid w:val="00EF4315"/>
    <w:rsid w:val="00EF7F05"/>
    <w:rsid w:val="00F0297E"/>
    <w:rsid w:val="00F0659D"/>
    <w:rsid w:val="00F069C7"/>
    <w:rsid w:val="00F115A1"/>
    <w:rsid w:val="00F14024"/>
    <w:rsid w:val="00F17B32"/>
    <w:rsid w:val="00F20E56"/>
    <w:rsid w:val="00F22A61"/>
    <w:rsid w:val="00F22E5C"/>
    <w:rsid w:val="00F27A96"/>
    <w:rsid w:val="00F27D00"/>
    <w:rsid w:val="00F34574"/>
    <w:rsid w:val="00F3662E"/>
    <w:rsid w:val="00F40803"/>
    <w:rsid w:val="00F41A03"/>
    <w:rsid w:val="00F46AB9"/>
    <w:rsid w:val="00F47570"/>
    <w:rsid w:val="00F612B0"/>
    <w:rsid w:val="00F7155A"/>
    <w:rsid w:val="00F718B0"/>
    <w:rsid w:val="00F732E4"/>
    <w:rsid w:val="00F74B8E"/>
    <w:rsid w:val="00F75728"/>
    <w:rsid w:val="00F761D0"/>
    <w:rsid w:val="00F8037E"/>
    <w:rsid w:val="00F827AD"/>
    <w:rsid w:val="00F829B7"/>
    <w:rsid w:val="00F844E2"/>
    <w:rsid w:val="00F8495A"/>
    <w:rsid w:val="00F84B51"/>
    <w:rsid w:val="00F90B03"/>
    <w:rsid w:val="00F933E4"/>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D597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khvadagadze@gwp.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ilagadze@gwp.g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632A23-7959-4138-84A1-FE7BDB23A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1786</TotalTime>
  <Pages>6</Pages>
  <Words>1094</Words>
  <Characters>6238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284</cp:revision>
  <cp:lastPrinted>2015-07-27T06:36:00Z</cp:lastPrinted>
  <dcterms:created xsi:type="dcterms:W3CDTF">2017-02-28T15:04:00Z</dcterms:created>
  <dcterms:modified xsi:type="dcterms:W3CDTF">2022-06-30T13:01:00Z</dcterms:modified>
</cp:coreProperties>
</file>